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rPr>
        <w:t xml:space="preserve">  </w:t>
      </w: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w:t>
      </w:r>
      <w:smartTag w:uri="urn:schemas-microsoft-com:office:smarttags" w:element="metricconverter">
        <w:smartTagPr>
          <w:attr w:name="ProductID" w:val="3C"/>
        </w:smartTagPr>
        <w:r w:rsidRPr="002034D3">
          <w:rPr>
            <w:rFonts w:ascii="Times New Roman" w:hAnsi="Times New Roman"/>
            <w:b/>
            <w:bCs/>
          </w:rPr>
          <w:t>3C</w:t>
        </w:r>
      </w:smartTag>
      <w:r w:rsidRPr="002034D3">
        <w:rPr>
          <w:rFonts w:ascii="Times New Roman" w:hAnsi="Times New Roman"/>
          <w:b/>
          <w:bCs/>
        </w:rPr>
        <w:t>, 25-734 Kielce  Sekcja Zamówień Publicznych</w:t>
      </w:r>
    </w:p>
    <w:p w:rsidR="00E94EDD" w:rsidRPr="002034D3" w:rsidRDefault="00E94EDD" w:rsidP="00CD7BEC">
      <w:pPr>
        <w:spacing w:after="0"/>
        <w:rPr>
          <w:rFonts w:ascii="Times New Roman" w:hAnsi="Times New Roman"/>
          <w:b/>
          <w:bCs/>
          <w:lang w:val="en-US"/>
        </w:rPr>
      </w:pPr>
      <w:r w:rsidRPr="002034D3">
        <w:rPr>
          <w:rFonts w:ascii="Times New Roman" w:hAnsi="Times New Roman"/>
          <w:b/>
          <w:bCs/>
          <w:lang w:val="en-US"/>
        </w:rPr>
        <w:t>tel.: (0-41) 36-74-474   fax.: (0-41) 36-74071/481</w:t>
      </w:r>
    </w:p>
    <w:p w:rsidR="00E94EDD" w:rsidRPr="002034D3" w:rsidRDefault="00E94EDD" w:rsidP="00CD7BEC">
      <w:pPr>
        <w:tabs>
          <w:tab w:val="center" w:pos="4536"/>
          <w:tab w:val="right" w:pos="9072"/>
        </w:tabs>
        <w:spacing w:after="0"/>
        <w:rPr>
          <w:rFonts w:ascii="Times New Roman" w:hAnsi="Times New Roman"/>
          <w:lang w:val="en-US"/>
        </w:rPr>
      </w:pPr>
      <w:proofErr w:type="spellStart"/>
      <w:r w:rsidRPr="002034D3">
        <w:rPr>
          <w:rFonts w:ascii="Times New Roman" w:hAnsi="Times New Roman"/>
          <w:b/>
          <w:bCs/>
          <w:color w:val="000000"/>
          <w:lang w:val="en-US"/>
        </w:rPr>
        <w:t>strona</w:t>
      </w:r>
      <w:proofErr w:type="spellEnd"/>
      <w:r w:rsidRPr="002034D3">
        <w:rPr>
          <w:rFonts w:ascii="Times New Roman" w:hAnsi="Times New Roman"/>
          <w:b/>
          <w:bCs/>
          <w:color w:val="000000"/>
          <w:lang w:val="en-US"/>
        </w:rPr>
        <w:t xml:space="preserve"> www: </w:t>
      </w:r>
      <w:hyperlink r:id="rId10" w:history="1">
        <w:r w:rsidRPr="002034D3">
          <w:rPr>
            <w:rFonts w:ascii="Times New Roman" w:hAnsi="Times New Roman"/>
            <w:bCs/>
            <w:color w:val="0000FF"/>
            <w:u w:val="single"/>
            <w:lang w:val="en-US"/>
          </w:rPr>
          <w:t>http://www.onkol.kielce.pl/</w:t>
        </w:r>
      </w:hyperlink>
      <w:r w:rsidRPr="002034D3">
        <w:rPr>
          <w:rFonts w:ascii="Times New Roman" w:hAnsi="Times New Roman"/>
          <w:b/>
          <w:bCs/>
          <w:color w:val="000000"/>
          <w:lang w:val="en-US"/>
        </w:rPr>
        <w:t xml:space="preserve"> Email:zampubl@onkol.kielce</w:t>
      </w:r>
      <w:r w:rsidRPr="002034D3">
        <w:rPr>
          <w:rFonts w:ascii="Times New Roman" w:hAnsi="Times New Roman"/>
          <w:b/>
          <w:bCs/>
          <w:lang w:val="en-US"/>
        </w:rPr>
        <w:t>.pl</w:t>
      </w:r>
    </w:p>
    <w:p w:rsidR="006E5BA7" w:rsidRPr="002034D3" w:rsidRDefault="006E5BA7" w:rsidP="002034D3">
      <w:pPr>
        <w:pStyle w:val="Nagwek"/>
        <w:jc w:val="right"/>
        <w:rPr>
          <w:i/>
          <w:sz w:val="22"/>
          <w:szCs w:val="22"/>
        </w:rPr>
      </w:pPr>
      <w:r w:rsidRPr="00484F64">
        <w:rPr>
          <w:sz w:val="22"/>
          <w:szCs w:val="22"/>
          <w:lang w:val="en-US"/>
        </w:rPr>
        <w:t xml:space="preserve"> </w:t>
      </w:r>
      <w:r w:rsidR="00E94EDD" w:rsidRPr="00484F64">
        <w:rPr>
          <w:sz w:val="22"/>
          <w:szCs w:val="22"/>
          <w:lang w:val="en-US"/>
        </w:rPr>
        <w:t xml:space="preserve">                                                            </w:t>
      </w:r>
      <w:r w:rsidRPr="002034D3">
        <w:rPr>
          <w:sz w:val="22"/>
          <w:szCs w:val="22"/>
        </w:rPr>
        <w:t>Kielce dn</w:t>
      </w:r>
      <w:r w:rsidRPr="00F27724">
        <w:rPr>
          <w:sz w:val="22"/>
          <w:szCs w:val="22"/>
        </w:rPr>
        <w:t xml:space="preserve">. </w:t>
      </w:r>
      <w:r w:rsidR="00872757" w:rsidRPr="00F27724">
        <w:rPr>
          <w:sz w:val="22"/>
          <w:szCs w:val="22"/>
        </w:rPr>
        <w:t>21</w:t>
      </w:r>
      <w:r w:rsidR="004F4370" w:rsidRPr="00F27724">
        <w:rPr>
          <w:sz w:val="22"/>
          <w:szCs w:val="22"/>
        </w:rPr>
        <w:t>.12</w:t>
      </w:r>
      <w:r w:rsidR="00EE2120" w:rsidRPr="00F27724">
        <w:rPr>
          <w:sz w:val="22"/>
          <w:szCs w:val="22"/>
        </w:rPr>
        <w:t>.2018r</w:t>
      </w:r>
      <w:r w:rsidR="00EE2120" w:rsidRPr="008356E7">
        <w:rPr>
          <w:sz w:val="22"/>
          <w:szCs w:val="22"/>
        </w:rPr>
        <w:t>.</w:t>
      </w:r>
    </w:p>
    <w:p w:rsidR="006E5BA7" w:rsidRPr="002034D3" w:rsidRDefault="00AF4655" w:rsidP="006E5BA7">
      <w:pPr>
        <w:pStyle w:val="Nagwek"/>
        <w:rPr>
          <w:b/>
          <w:sz w:val="22"/>
          <w:szCs w:val="22"/>
        </w:rPr>
      </w:pPr>
      <w:r>
        <w:rPr>
          <w:b/>
          <w:sz w:val="22"/>
          <w:szCs w:val="22"/>
        </w:rPr>
        <w:t>AZP 241-177</w:t>
      </w:r>
      <w:r w:rsidR="00390146" w:rsidRPr="002034D3">
        <w:rPr>
          <w:b/>
          <w:sz w:val="22"/>
          <w:szCs w:val="22"/>
        </w:rPr>
        <w:t>/2018</w:t>
      </w:r>
    </w:p>
    <w:p w:rsidR="006E5BA7" w:rsidRPr="002034D3" w:rsidRDefault="006E5BA7" w:rsidP="006E5BA7">
      <w:pPr>
        <w:pStyle w:val="Nagwek"/>
        <w:rPr>
          <w:b/>
          <w:sz w:val="22"/>
          <w:szCs w:val="22"/>
        </w:rPr>
      </w:pPr>
      <w:r w:rsidRPr="002034D3">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Pr="002034D3" w:rsidRDefault="006E5BA7" w:rsidP="006E5BA7">
      <w:pPr>
        <w:rPr>
          <w:rFonts w:ascii="Times New Roman" w:hAnsi="Times New Roman"/>
          <w:b/>
          <w:sz w:val="36"/>
          <w:szCs w:val="36"/>
        </w:rPr>
      </w:pPr>
    </w:p>
    <w:p w:rsidR="006E5BA7" w:rsidRPr="0069352F" w:rsidRDefault="00872757" w:rsidP="0069352F">
      <w:pPr>
        <w:pStyle w:val="Nagwek"/>
        <w:jc w:val="both"/>
        <w:rPr>
          <w:b/>
          <w:sz w:val="32"/>
          <w:szCs w:val="32"/>
        </w:rPr>
      </w:pPr>
      <w:r>
        <w:rPr>
          <w:b/>
          <w:sz w:val="32"/>
          <w:szCs w:val="32"/>
        </w:rPr>
        <w:t xml:space="preserve">Pogwarancyjne serwisowanie sprzętu medycznego oraz Gamma kamery </w:t>
      </w:r>
      <w:proofErr w:type="spellStart"/>
      <w:r>
        <w:rPr>
          <w:b/>
          <w:sz w:val="32"/>
          <w:szCs w:val="32"/>
        </w:rPr>
        <w:t>Nucline</w:t>
      </w:r>
      <w:proofErr w:type="spellEnd"/>
      <w:r w:rsidR="008D6103">
        <w:rPr>
          <w:b/>
          <w:sz w:val="32"/>
          <w:szCs w:val="32"/>
        </w:rPr>
        <w:t xml:space="preserve"> TH-45 </w:t>
      </w:r>
      <w:r w:rsidR="0090160C" w:rsidRPr="0069352F">
        <w:rPr>
          <w:b/>
          <w:sz w:val="32"/>
          <w:szCs w:val="32"/>
        </w:rPr>
        <w:t xml:space="preserve">dla </w:t>
      </w:r>
      <w:r w:rsidR="0072249B" w:rsidRPr="0069352F">
        <w:rPr>
          <w:b/>
          <w:sz w:val="32"/>
          <w:szCs w:val="32"/>
        </w:rPr>
        <w:t xml:space="preserve">Świętokrzyskiego Centrum Onkologii </w:t>
      </w:r>
      <w:r w:rsidR="00E924B3">
        <w:rPr>
          <w:b/>
          <w:sz w:val="32"/>
          <w:szCs w:val="32"/>
        </w:rPr>
        <w:t xml:space="preserve">             </w:t>
      </w:r>
      <w:r w:rsidR="0072249B" w:rsidRPr="0069352F">
        <w:rPr>
          <w:b/>
          <w:sz w:val="32"/>
          <w:szCs w:val="32"/>
        </w:rPr>
        <w:t>w Kielcach</w:t>
      </w:r>
      <w:r w:rsidR="0069352F">
        <w:rPr>
          <w:b/>
          <w:sz w:val="32"/>
          <w:szCs w:val="32"/>
        </w:rPr>
        <w:t>.</w:t>
      </w:r>
    </w:p>
    <w:p w:rsidR="006E5BA7" w:rsidRPr="003A49A2" w:rsidRDefault="006E5BA7" w:rsidP="0069352F">
      <w:pPr>
        <w:pStyle w:val="Nagwek"/>
        <w:jc w:val="both"/>
        <w:rPr>
          <w:b/>
          <w:color w:val="FF0000"/>
          <w:sz w:val="32"/>
          <w:szCs w:val="32"/>
        </w:rPr>
      </w:pPr>
    </w:p>
    <w:p w:rsidR="006E5BA7" w:rsidRPr="002034D3" w:rsidRDefault="006E5BA7" w:rsidP="006E5BA7">
      <w:pPr>
        <w:pStyle w:val="Nagwek"/>
        <w:jc w:val="both"/>
        <w:rPr>
          <w:sz w:val="22"/>
          <w:szCs w:val="22"/>
        </w:rPr>
      </w:pPr>
      <w:r w:rsidRPr="002034D3">
        <w:rPr>
          <w:sz w:val="22"/>
          <w:szCs w:val="22"/>
        </w:rPr>
        <w:t xml:space="preserve">Tryb zamówienia: przetarg nieograniczony o wartości </w:t>
      </w:r>
      <w:r w:rsidRPr="002034D3">
        <w:rPr>
          <w:bCs/>
          <w:sz w:val="22"/>
          <w:szCs w:val="22"/>
        </w:rPr>
        <w:t xml:space="preserve">mniejszej </w:t>
      </w:r>
      <w:r w:rsidR="009476FF" w:rsidRPr="002034D3">
        <w:rPr>
          <w:bCs/>
          <w:sz w:val="22"/>
          <w:szCs w:val="22"/>
        </w:rPr>
        <w:t>niż 221 tys. euro</w:t>
      </w:r>
    </w:p>
    <w:p w:rsidR="006E5BA7" w:rsidRDefault="006E5BA7" w:rsidP="006E5BA7">
      <w:pPr>
        <w:pStyle w:val="Nagwek"/>
        <w:rPr>
          <w:sz w:val="22"/>
          <w:szCs w:val="22"/>
        </w:rPr>
      </w:pPr>
    </w:p>
    <w:p w:rsidR="00CD7BEC" w:rsidRPr="002034D3" w:rsidRDefault="00CD7BEC" w:rsidP="006E5BA7">
      <w:pPr>
        <w:pStyle w:val="Nagwek"/>
        <w:rPr>
          <w:sz w:val="22"/>
          <w:szCs w:val="22"/>
        </w:rPr>
      </w:pPr>
    </w:p>
    <w:p w:rsidR="006E5BA7" w:rsidRPr="002034D3" w:rsidRDefault="006E5BA7" w:rsidP="006E5BA7">
      <w:pPr>
        <w:rPr>
          <w:rFonts w:ascii="Times New Roman" w:hAnsi="Times New Roman"/>
          <w:color w:val="000000"/>
        </w:rPr>
      </w:pPr>
      <w:r w:rsidRPr="002034D3">
        <w:rPr>
          <w:rFonts w:ascii="Times New Roman" w:hAnsi="Times New Roman"/>
          <w:color w:val="000000"/>
        </w:rPr>
        <w:t>Zatwierdzam</w:t>
      </w:r>
    </w:p>
    <w:p w:rsidR="00484F64" w:rsidRPr="0025335C" w:rsidRDefault="00484F64" w:rsidP="00484F64">
      <w:pPr>
        <w:rPr>
          <w:rFonts w:ascii="Times New Roman" w:hAnsi="Times New Roman"/>
          <w:color w:val="000000" w:themeColor="text1"/>
          <w:sz w:val="24"/>
          <w:szCs w:val="24"/>
        </w:rPr>
      </w:pPr>
      <w:r>
        <w:t>Z-ca Dyrektora ds. Techniczno-Inwestycyjnych mgr inż. Wojciech Cedro</w:t>
      </w:r>
    </w:p>
    <w:p w:rsidR="00022832" w:rsidRDefault="00022832" w:rsidP="00022832">
      <w:pPr>
        <w:autoSpaceDN w:val="0"/>
        <w:spacing w:after="0" w:line="240" w:lineRule="auto"/>
        <w:rPr>
          <w:i/>
        </w:rPr>
      </w:pPr>
    </w:p>
    <w:p w:rsidR="00A41D55" w:rsidRPr="002034D3" w:rsidRDefault="00A41D55" w:rsidP="00FD0617">
      <w:pPr>
        <w:jc w:val="both"/>
        <w:rPr>
          <w:rFonts w:ascii="Times New Roman" w:hAnsi="Times New Roman"/>
        </w:rPr>
      </w:pPr>
    </w:p>
    <w:p w:rsidR="00FD0617" w:rsidRPr="002034D3" w:rsidRDefault="00FD0617" w:rsidP="00FD0617">
      <w:pPr>
        <w:rPr>
          <w:rFonts w:ascii="Times New Roman" w:hAnsi="Times New Roman"/>
          <w:color w:val="000000"/>
        </w:rPr>
      </w:pPr>
    </w:p>
    <w:p w:rsidR="00526152" w:rsidRPr="002034D3" w:rsidRDefault="00526152" w:rsidP="006E5BA7">
      <w:pPr>
        <w:rPr>
          <w:rFonts w:ascii="Times New Roman" w:hAnsi="Times New Roman"/>
        </w:rPr>
      </w:pPr>
    </w:p>
    <w:p w:rsidR="00D55293" w:rsidRPr="002034D3" w:rsidRDefault="00D55293" w:rsidP="006E5BA7">
      <w:pPr>
        <w:rPr>
          <w:rFonts w:ascii="Times New Roman" w:hAnsi="Times New Roman"/>
          <w:color w:val="000000"/>
        </w:rPr>
      </w:pPr>
    </w:p>
    <w:p w:rsidR="00C43BA4" w:rsidRPr="002034D3" w:rsidRDefault="00C43BA4" w:rsidP="006E5BA7">
      <w:pPr>
        <w:rPr>
          <w:rFonts w:ascii="Times New Roman" w:hAnsi="Times New Roman"/>
          <w:color w:val="000000"/>
        </w:rPr>
      </w:pPr>
    </w:p>
    <w:p w:rsidR="00F14FB8" w:rsidRPr="002034D3" w:rsidRDefault="00F14FB8" w:rsidP="006E5BA7">
      <w:pPr>
        <w:rPr>
          <w:rFonts w:ascii="Times New Roman" w:hAnsi="Times New Roman"/>
          <w:color w:val="000000"/>
        </w:rPr>
      </w:pPr>
    </w:p>
    <w:p w:rsidR="002034D3" w:rsidRDefault="002034D3" w:rsidP="006E5BA7">
      <w:pPr>
        <w:rPr>
          <w:rFonts w:ascii="Times New Roman" w:hAnsi="Times New Roman"/>
          <w:color w:val="000000"/>
        </w:rPr>
      </w:pPr>
    </w:p>
    <w:p w:rsidR="002034D3" w:rsidRDefault="002034D3" w:rsidP="006E5BA7">
      <w:pPr>
        <w:rPr>
          <w:rFonts w:ascii="Times New Roman" w:hAnsi="Times New Roman"/>
          <w:color w:val="000000"/>
        </w:rPr>
      </w:pPr>
    </w:p>
    <w:p w:rsidR="003A49A2" w:rsidRDefault="003A49A2" w:rsidP="006E5BA7">
      <w:pPr>
        <w:rPr>
          <w:rFonts w:ascii="Times New Roman" w:hAnsi="Times New Roman"/>
          <w:color w:val="000000"/>
        </w:rPr>
      </w:pPr>
    </w:p>
    <w:p w:rsidR="00872757" w:rsidRDefault="00872757" w:rsidP="006E5BA7">
      <w:pPr>
        <w:rPr>
          <w:rFonts w:ascii="Times New Roman" w:hAnsi="Times New Roman"/>
          <w:color w:val="000000"/>
        </w:rPr>
      </w:pPr>
    </w:p>
    <w:p w:rsidR="00872757" w:rsidRPr="002034D3" w:rsidRDefault="00872757" w:rsidP="006E5BA7">
      <w:pPr>
        <w:rPr>
          <w:rFonts w:ascii="Times New Roman" w:hAnsi="Times New Roman"/>
          <w:color w:val="000000"/>
        </w:rPr>
      </w:pPr>
    </w:p>
    <w:p w:rsidR="002B2B95" w:rsidRPr="00EE4CA7" w:rsidRDefault="002B2B95" w:rsidP="00AC109A">
      <w:pPr>
        <w:pStyle w:val="Zwykytekst"/>
        <w:rPr>
          <w:rFonts w:ascii="Times New Roman" w:eastAsia="Times New Roman" w:hAnsi="Times New Roman" w:cs="Times New Roman"/>
          <w:sz w:val="22"/>
          <w:szCs w:val="22"/>
        </w:rPr>
      </w:pPr>
      <w:r w:rsidRPr="00EE4CA7">
        <w:rPr>
          <w:rFonts w:ascii="Times New Roman" w:eastAsia="Times New Roman" w:hAnsi="Times New Roman" w:cs="Times New Roman"/>
          <w:sz w:val="22"/>
          <w:szCs w:val="22"/>
        </w:rPr>
        <w:lastRenderedPageBreak/>
        <w:t>Zamawiający :</w:t>
      </w:r>
    </w:p>
    <w:p w:rsidR="006E5BA7" w:rsidRPr="00EE4CA7" w:rsidRDefault="006E5BA7" w:rsidP="00AC109A">
      <w:pPr>
        <w:pStyle w:val="Zwykytekst"/>
        <w:rPr>
          <w:rFonts w:ascii="Times New Roman" w:hAnsi="Times New Roman" w:cs="Times New Roman"/>
          <w:iCs/>
          <w:sz w:val="22"/>
          <w:szCs w:val="22"/>
        </w:rPr>
      </w:pPr>
      <w:r w:rsidRPr="00EE4CA7">
        <w:rPr>
          <w:rFonts w:ascii="Times New Roman" w:eastAsia="Times New Roman" w:hAnsi="Times New Roman" w:cs="Times New Roman"/>
          <w:sz w:val="22"/>
          <w:szCs w:val="22"/>
        </w:rPr>
        <w:t xml:space="preserve">Świętokrzyskie Centrum Onkologii w Kielcach, 25-734 Kielce, ul. </w:t>
      </w:r>
      <w:proofErr w:type="spellStart"/>
      <w:r w:rsidRPr="00EE4CA7">
        <w:rPr>
          <w:rFonts w:ascii="Times New Roman" w:eastAsia="Times New Roman" w:hAnsi="Times New Roman" w:cs="Times New Roman"/>
          <w:sz w:val="22"/>
          <w:szCs w:val="22"/>
        </w:rPr>
        <w:t>Artwińskiego</w:t>
      </w:r>
      <w:proofErr w:type="spellEnd"/>
      <w:r w:rsidRPr="00EE4CA7">
        <w:rPr>
          <w:rFonts w:ascii="Times New Roman" w:eastAsia="Times New Roman" w:hAnsi="Times New Roman" w:cs="Times New Roman"/>
          <w:sz w:val="22"/>
          <w:szCs w:val="22"/>
        </w:rPr>
        <w:t xml:space="preserve"> 3, </w:t>
      </w:r>
    </w:p>
    <w:p w:rsidR="006E5BA7" w:rsidRPr="00EE4CA7" w:rsidRDefault="006E5BA7" w:rsidP="008621D3">
      <w:pPr>
        <w:rPr>
          <w:rFonts w:ascii="Times New Roman" w:eastAsia="Times New Roman" w:hAnsi="Times New Roman"/>
          <w:lang w:eastAsia="pl-PL"/>
        </w:rPr>
      </w:pPr>
      <w:r w:rsidRPr="00EE4CA7">
        <w:rPr>
          <w:rFonts w:ascii="Times New Roman" w:eastAsia="Times New Roman" w:hAnsi="Times New Roman"/>
          <w:lang w:eastAsia="pl-PL"/>
        </w:rPr>
        <w:t>tel.41 36-74-280,  fax.  41  36-74-481 zaprasza do składania ofert w ramach postępowania o zamówien</w:t>
      </w:r>
      <w:r w:rsidR="00AF4655">
        <w:rPr>
          <w:rFonts w:ascii="Times New Roman" w:eastAsia="Times New Roman" w:hAnsi="Times New Roman"/>
          <w:lang w:eastAsia="pl-PL"/>
        </w:rPr>
        <w:t>ie publiczne, nr sprawy AZP 241/177</w:t>
      </w:r>
      <w:r w:rsidR="00EE2120" w:rsidRPr="00EE4CA7">
        <w:rPr>
          <w:rFonts w:ascii="Times New Roman" w:eastAsia="Times New Roman" w:hAnsi="Times New Roman"/>
          <w:lang w:eastAsia="pl-PL"/>
        </w:rPr>
        <w:t>/2018</w:t>
      </w:r>
      <w:r w:rsidRPr="00EE4CA7">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EE4CA7">
        <w:rPr>
          <w:rFonts w:ascii="Times New Roman" w:eastAsia="Times New Roman" w:hAnsi="Times New Roman"/>
          <w:lang w:eastAsia="pl-PL"/>
        </w:rPr>
        <w:t xml:space="preserve"> </w:t>
      </w:r>
      <w:r w:rsidR="00755B0A" w:rsidRPr="00EE4CA7">
        <w:rPr>
          <w:rFonts w:ascii="Times New Roman" w:hAnsi="Times New Roman"/>
        </w:rPr>
        <w:t xml:space="preserve">(Dz. U. z </w:t>
      </w:r>
      <w:r w:rsidR="00444697" w:rsidRPr="00EE4CA7">
        <w:rPr>
          <w:rFonts w:ascii="Times New Roman" w:hAnsi="Times New Roman"/>
        </w:rPr>
        <w:t xml:space="preserve">2018 r. poz. 1986), </w:t>
      </w:r>
      <w:r w:rsidRPr="00EE4CA7">
        <w:rPr>
          <w:rFonts w:ascii="Times New Roman" w:eastAsia="Times New Roman" w:hAnsi="Times New Roman"/>
          <w:lang w:eastAsia="pl-PL"/>
        </w:rPr>
        <w:t>poniżej 2</w:t>
      </w:r>
      <w:r w:rsidR="008621D3" w:rsidRPr="00EE4CA7">
        <w:rPr>
          <w:rFonts w:ascii="Times New Roman" w:eastAsia="Times New Roman" w:hAnsi="Times New Roman"/>
          <w:lang w:eastAsia="pl-PL"/>
        </w:rPr>
        <w:t>21</w:t>
      </w:r>
      <w:r w:rsidRPr="00EE4CA7">
        <w:rPr>
          <w:rFonts w:ascii="Times New Roman" w:eastAsia="Times New Roman" w:hAnsi="Times New Roman"/>
          <w:lang w:eastAsia="pl-PL"/>
        </w:rPr>
        <w:t xml:space="preserve"> tys. euro.</w:t>
      </w:r>
    </w:p>
    <w:p w:rsidR="00F168FB" w:rsidRPr="00EE4CA7" w:rsidRDefault="006E5BA7" w:rsidP="000E076D">
      <w:pPr>
        <w:spacing w:after="240" w:line="240" w:lineRule="auto"/>
        <w:rPr>
          <w:rFonts w:ascii="Times New Roman" w:eastAsia="Times New Roman" w:hAnsi="Times New Roman"/>
          <w:lang w:eastAsia="pl-PL"/>
        </w:rPr>
      </w:pPr>
      <w:r w:rsidRPr="00EE4CA7">
        <w:rPr>
          <w:rFonts w:ascii="Times New Roman" w:eastAsia="Times New Roman" w:hAnsi="Times New Roman"/>
          <w:lang w:eastAsia="pl-PL"/>
        </w:rPr>
        <w:t xml:space="preserve">Ogłoszenie o przetargu opublikowane zostało w Biuletynie Zamówień Publicznych </w:t>
      </w:r>
      <w:r w:rsidR="0062217E" w:rsidRPr="00EE4CA7">
        <w:rPr>
          <w:rFonts w:ascii="Times New Roman" w:eastAsia="Times New Roman" w:hAnsi="Times New Roman"/>
          <w:lang w:eastAsia="pl-PL"/>
        </w:rPr>
        <w:br/>
      </w:r>
      <w:r w:rsidR="0090160C" w:rsidRPr="00EE4CA7">
        <w:rPr>
          <w:rFonts w:ascii="Times New Roman" w:eastAsia="Times New Roman" w:hAnsi="Times New Roman"/>
          <w:lang w:eastAsia="pl-PL"/>
        </w:rPr>
        <w:t xml:space="preserve">Ogłoszenie nr </w:t>
      </w:r>
      <w:r w:rsidR="00931B67" w:rsidRPr="00EE4CA7">
        <w:rPr>
          <w:rFonts w:ascii="Times New Roman" w:eastAsia="Times New Roman" w:hAnsi="Times New Roman"/>
          <w:lang w:eastAsia="pl-PL"/>
        </w:rPr>
        <w:t xml:space="preserve"> </w:t>
      </w:r>
      <w:r w:rsidR="000707C2">
        <w:rPr>
          <w:rFonts w:ascii="Times New Roman" w:eastAsia="Times New Roman" w:hAnsi="Times New Roman"/>
          <w:lang w:eastAsia="pl-PL"/>
        </w:rPr>
        <w:t>663769-N-2018  z dnia 2018-12-21</w:t>
      </w:r>
      <w:r w:rsidR="000E076D" w:rsidRPr="00EE4CA7">
        <w:rPr>
          <w:rFonts w:ascii="Times New Roman" w:eastAsia="Times New Roman" w:hAnsi="Times New Roman"/>
          <w:lang w:eastAsia="pl-PL"/>
        </w:rPr>
        <w:t xml:space="preserve"> r. </w:t>
      </w:r>
    </w:p>
    <w:p w:rsidR="00EE4CA7" w:rsidRPr="00EE4CA7" w:rsidRDefault="00EE4CA7" w:rsidP="00EE4CA7">
      <w:pPr>
        <w:jc w:val="both"/>
        <w:rPr>
          <w:rFonts w:ascii="Times New Roman" w:hAnsi="Times New Roman"/>
          <w:b/>
        </w:rPr>
      </w:pPr>
      <w:r w:rsidRPr="00EE4CA7">
        <w:rPr>
          <w:rFonts w:ascii="Times New Roman" w:hAnsi="Times New Roman"/>
          <w:b/>
        </w:rPr>
        <w:t>I.</w:t>
      </w:r>
      <w:r w:rsidR="00E32A3E" w:rsidRPr="00EE4CA7">
        <w:rPr>
          <w:rFonts w:ascii="Times New Roman" w:hAnsi="Times New Roman"/>
          <w:b/>
        </w:rPr>
        <w:t>OPIS PRZEDMIOTU ZAMÓWIENIA</w:t>
      </w:r>
    </w:p>
    <w:p w:rsidR="00E32A3E" w:rsidRPr="00EE4CA7" w:rsidRDefault="00EE4CA7" w:rsidP="00EE4CA7">
      <w:pPr>
        <w:spacing w:after="0"/>
        <w:jc w:val="both"/>
        <w:rPr>
          <w:rFonts w:ascii="Times New Roman" w:hAnsi="Times New Roman"/>
          <w:b/>
        </w:rPr>
      </w:pPr>
      <w:r w:rsidRPr="00EE4CA7">
        <w:rPr>
          <w:rFonts w:ascii="Times New Roman" w:hAnsi="Times New Roman"/>
          <w:b/>
        </w:rPr>
        <w:t>Pakiet 1</w:t>
      </w:r>
      <w:r w:rsidR="00E14ADD">
        <w:rPr>
          <w:rFonts w:ascii="Times New Roman" w:hAnsi="Times New Roman"/>
          <w:b/>
        </w:rPr>
        <w:t>:</w:t>
      </w:r>
    </w:p>
    <w:p w:rsidR="00E32A3E" w:rsidRPr="00EE4CA7" w:rsidRDefault="00EE4CA7" w:rsidP="00B75232">
      <w:pPr>
        <w:spacing w:after="0" w:line="240" w:lineRule="auto"/>
        <w:jc w:val="both"/>
        <w:rPr>
          <w:rFonts w:ascii="Times New Roman" w:hAnsi="Times New Roman"/>
        </w:rPr>
      </w:pPr>
      <w:r>
        <w:rPr>
          <w:rFonts w:ascii="Times New Roman" w:hAnsi="Times New Roman"/>
        </w:rPr>
        <w:t>1.</w:t>
      </w:r>
      <w:r w:rsidR="00E32A3E" w:rsidRPr="00EE4CA7">
        <w:rPr>
          <w:rFonts w:ascii="Times New Roman" w:hAnsi="Times New Roman"/>
        </w:rPr>
        <w:t xml:space="preserve">Przedmiotem zamówienia jest  pogwarancyjne serwisowanie sprzętu medycznego </w:t>
      </w:r>
      <w:r>
        <w:rPr>
          <w:rFonts w:ascii="Times New Roman" w:hAnsi="Times New Roman"/>
        </w:rPr>
        <w:t xml:space="preserve">w </w:t>
      </w:r>
      <w:r w:rsidR="00E32A3E" w:rsidRPr="00EE4CA7">
        <w:rPr>
          <w:rFonts w:ascii="Times New Roman" w:hAnsi="Times New Roman"/>
        </w:rPr>
        <w:t xml:space="preserve">Świętokrzyskim Centrum Onkologii  w Kielcach </w:t>
      </w:r>
      <w:r>
        <w:rPr>
          <w:rFonts w:ascii="Times New Roman" w:hAnsi="Times New Roman"/>
        </w:rPr>
        <w:t>z</w:t>
      </w:r>
      <w:r w:rsidR="00E32A3E" w:rsidRPr="00EE4CA7">
        <w:rPr>
          <w:rFonts w:ascii="Times New Roman" w:hAnsi="Times New Roman"/>
        </w:rPr>
        <w:t xml:space="preserve">godnie z Załącznikiem nr 1 do SIWZ. </w:t>
      </w:r>
    </w:p>
    <w:p w:rsidR="00E32A3E" w:rsidRPr="00EE4CA7" w:rsidRDefault="00EE4CA7" w:rsidP="00E915B4">
      <w:pPr>
        <w:pStyle w:val="Tekstpodstawowy3"/>
        <w:rPr>
          <w:rFonts w:ascii="Times New Roman" w:hAnsi="Times New Roman"/>
          <w:i w:val="0"/>
          <w:sz w:val="22"/>
          <w:szCs w:val="22"/>
        </w:rPr>
      </w:pPr>
      <w:r>
        <w:rPr>
          <w:rFonts w:ascii="Times New Roman" w:hAnsi="Times New Roman"/>
          <w:i w:val="0"/>
          <w:sz w:val="22"/>
          <w:szCs w:val="22"/>
        </w:rPr>
        <w:t>2.</w:t>
      </w:r>
      <w:r w:rsidR="00E32A3E" w:rsidRPr="00EE4CA7">
        <w:rPr>
          <w:rFonts w:ascii="Times New Roman" w:hAnsi="Times New Roman"/>
          <w:i w:val="0"/>
          <w:sz w:val="22"/>
          <w:szCs w:val="22"/>
        </w:rPr>
        <w:t>Szczegółowy opis przedmiotu zamówienia:</w:t>
      </w:r>
    </w:p>
    <w:p w:rsidR="00E32A3E" w:rsidRPr="00EE4CA7" w:rsidRDefault="00E32A3E" w:rsidP="00E915B4">
      <w:pPr>
        <w:spacing w:after="0" w:line="240" w:lineRule="auto"/>
        <w:jc w:val="both"/>
        <w:rPr>
          <w:rFonts w:ascii="Times New Roman" w:hAnsi="Times New Roman"/>
        </w:rPr>
      </w:pPr>
      <w:r w:rsidRPr="00EE4CA7">
        <w:rPr>
          <w:rFonts w:ascii="Times New Roman" w:hAnsi="Times New Roman"/>
        </w:rPr>
        <w:t xml:space="preserve">wykonywanie przez Wykonawcę obsługi serwisowej, pogwarancyjnej urządzeń i sprzętu medycznego, będących  własnością Zamawiającego, zainstalowanych w Świętokrzyskim Centrum Onkologii </w:t>
      </w:r>
      <w:r w:rsidR="00113CBC">
        <w:rPr>
          <w:rFonts w:ascii="Times New Roman" w:hAnsi="Times New Roman"/>
        </w:rPr>
        <w:t xml:space="preserve">               </w:t>
      </w:r>
      <w:r w:rsidR="00EE4CA7" w:rsidRPr="00EE4CA7">
        <w:rPr>
          <w:rFonts w:ascii="Times New Roman" w:hAnsi="Times New Roman"/>
        </w:rPr>
        <w:t>w Kielcach wyszczególnionych w Z</w:t>
      </w:r>
      <w:r w:rsidRPr="00EE4CA7">
        <w:rPr>
          <w:rFonts w:ascii="Times New Roman" w:hAnsi="Times New Roman"/>
        </w:rPr>
        <w:t xml:space="preserve">ałączniku nr 1 w szczególności: </w:t>
      </w:r>
    </w:p>
    <w:p w:rsidR="00E32A3E" w:rsidRPr="00EE4CA7" w:rsidRDefault="00E32A3E" w:rsidP="00EE4CA7">
      <w:pPr>
        <w:spacing w:after="0"/>
        <w:jc w:val="both"/>
        <w:rPr>
          <w:rFonts w:ascii="Times New Roman" w:hAnsi="Times New Roman"/>
        </w:rPr>
      </w:pPr>
      <w:r w:rsidRPr="00EE4CA7">
        <w:rPr>
          <w:rFonts w:ascii="Times New Roman" w:hAnsi="Times New Roman"/>
        </w:rPr>
        <w:t>a. napraw,</w:t>
      </w:r>
    </w:p>
    <w:p w:rsidR="00E32A3E" w:rsidRPr="00EE4CA7" w:rsidRDefault="00E32A3E" w:rsidP="00EE4CA7">
      <w:pPr>
        <w:spacing w:after="0"/>
        <w:jc w:val="both"/>
        <w:rPr>
          <w:rFonts w:ascii="Times New Roman" w:hAnsi="Times New Roman"/>
        </w:rPr>
      </w:pPr>
      <w:r w:rsidRPr="00EE4CA7">
        <w:rPr>
          <w:rFonts w:ascii="Times New Roman" w:hAnsi="Times New Roman"/>
        </w:rPr>
        <w:t xml:space="preserve">b. przeglądów technicznych </w:t>
      </w:r>
    </w:p>
    <w:p w:rsidR="00EE4CA7" w:rsidRPr="00EE4CA7" w:rsidRDefault="00E32A3E" w:rsidP="00EE4CA7">
      <w:pPr>
        <w:spacing w:after="0"/>
        <w:rPr>
          <w:rFonts w:ascii="Times New Roman" w:hAnsi="Times New Roman"/>
        </w:rPr>
      </w:pPr>
      <w:r w:rsidRPr="00EE4CA7">
        <w:rPr>
          <w:rFonts w:ascii="Times New Roman" w:hAnsi="Times New Roman"/>
        </w:rPr>
        <w:t>c. wymiany uszkodzonych części zamiennych i zużywalnych.</w:t>
      </w:r>
    </w:p>
    <w:p w:rsidR="00E32A3E" w:rsidRPr="00EE4CA7" w:rsidRDefault="00EE4CA7" w:rsidP="00EE4CA7">
      <w:pPr>
        <w:spacing w:after="0"/>
        <w:rPr>
          <w:rFonts w:ascii="Times New Roman" w:hAnsi="Times New Roman"/>
          <w:b/>
        </w:rPr>
      </w:pPr>
      <w:r w:rsidRPr="00EE4CA7">
        <w:rPr>
          <w:rFonts w:ascii="Times New Roman" w:hAnsi="Times New Roman"/>
          <w:b/>
        </w:rPr>
        <w:t>Pakiet nr 2</w:t>
      </w:r>
      <w:r w:rsidR="00E14ADD">
        <w:rPr>
          <w:rFonts w:ascii="Times New Roman" w:hAnsi="Times New Roman"/>
          <w:b/>
        </w:rPr>
        <w:t>:</w:t>
      </w:r>
    </w:p>
    <w:p w:rsidR="00EE4CA7" w:rsidRPr="00EE4CA7" w:rsidRDefault="00B75232" w:rsidP="00EE4CA7">
      <w:pPr>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1. </w:t>
      </w:r>
      <w:r w:rsidR="00EE4CA7" w:rsidRPr="00EE4CA7">
        <w:rPr>
          <w:rFonts w:ascii="Times New Roman" w:eastAsia="Times New Roman" w:hAnsi="Times New Roman"/>
          <w:lang w:eastAsia="pl-PL"/>
        </w:rPr>
        <w:t xml:space="preserve">Pogwarancyjne serwisowanie sprzętu medycznego w  Świętokrzyskim Centrum Onkologii </w:t>
      </w:r>
    </w:p>
    <w:p w:rsidR="00EE4CA7" w:rsidRDefault="00EE4CA7" w:rsidP="00EE4CA7">
      <w:pPr>
        <w:keepNext/>
        <w:spacing w:after="0" w:line="240" w:lineRule="auto"/>
        <w:outlineLvl w:val="0"/>
        <w:rPr>
          <w:rFonts w:ascii="Times New Roman" w:eastAsia="Times New Roman" w:hAnsi="Times New Roman"/>
          <w:lang w:eastAsia="pl-PL"/>
        </w:rPr>
      </w:pPr>
      <w:r w:rsidRPr="00EE4CA7">
        <w:rPr>
          <w:rFonts w:ascii="Times New Roman" w:eastAsia="Times New Roman" w:hAnsi="Times New Roman"/>
          <w:lang w:eastAsia="pl-PL"/>
        </w:rPr>
        <w:t>w Kielca</w:t>
      </w:r>
      <w:r w:rsidR="00E915B4">
        <w:rPr>
          <w:rFonts w:ascii="Times New Roman" w:eastAsia="Times New Roman" w:hAnsi="Times New Roman"/>
          <w:lang w:eastAsia="pl-PL"/>
        </w:rPr>
        <w:t>ch stosownie do Załącznika  nr 1</w:t>
      </w:r>
      <w:r w:rsidRPr="00EE4CA7">
        <w:rPr>
          <w:rFonts w:ascii="Times New Roman" w:eastAsia="Times New Roman" w:hAnsi="Times New Roman"/>
          <w:lang w:eastAsia="pl-PL"/>
        </w:rPr>
        <w:t>, w szczególności WYKONAWCA zobowiązuje się do :</w:t>
      </w:r>
    </w:p>
    <w:p w:rsidR="00F27724" w:rsidRPr="00F27724" w:rsidRDefault="00F27724" w:rsidP="00F27724">
      <w:pPr>
        <w:tabs>
          <w:tab w:val="left" w:pos="709"/>
        </w:tabs>
        <w:autoSpaceDE w:val="0"/>
        <w:spacing w:after="0" w:line="240" w:lineRule="auto"/>
        <w:jc w:val="both"/>
        <w:rPr>
          <w:rFonts w:ascii="Times New Roman" w:eastAsia="Times New Roman" w:hAnsi="Times New Roman"/>
          <w:lang w:eastAsia="pl-PL"/>
        </w:rPr>
      </w:pPr>
      <w:r w:rsidRPr="00F27724">
        <w:rPr>
          <w:rFonts w:ascii="Times New Roman" w:eastAsia="Times New Roman" w:hAnsi="Times New Roman"/>
          <w:lang w:eastAsia="pl-PL"/>
        </w:rPr>
        <w:t>a) nieograniczonej liczby napraw i przyjazdu serwisu w przypadku awarii</w:t>
      </w:r>
    </w:p>
    <w:p w:rsidR="00F27724" w:rsidRPr="00F27724" w:rsidRDefault="00F27724" w:rsidP="00F27724">
      <w:pPr>
        <w:tabs>
          <w:tab w:val="left" w:pos="709"/>
        </w:tabs>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b) </w:t>
      </w:r>
      <w:r w:rsidRPr="00F27724">
        <w:rPr>
          <w:rFonts w:ascii="Times New Roman" w:eastAsia="Times New Roman" w:hAnsi="Times New Roman"/>
          <w:lang w:eastAsia="pl-PL"/>
        </w:rPr>
        <w:t xml:space="preserve">bieżącej konserwacji, przeglądów sprzętu zalecanych przez producenta (4 razy w roku) i zgodnie </w:t>
      </w:r>
      <w:r w:rsidR="00113CBC">
        <w:rPr>
          <w:rFonts w:ascii="Times New Roman" w:eastAsia="Times New Roman" w:hAnsi="Times New Roman"/>
          <w:lang w:eastAsia="pl-PL"/>
        </w:rPr>
        <w:t xml:space="preserve">           </w:t>
      </w:r>
      <w:r w:rsidRPr="00F27724">
        <w:rPr>
          <w:rFonts w:ascii="Times New Roman" w:eastAsia="Times New Roman" w:hAnsi="Times New Roman"/>
          <w:lang w:eastAsia="pl-PL"/>
        </w:rPr>
        <w:t xml:space="preserve">z ustalonym przez Zamawiającego w porozumieniu z Wykonawcą harmonogramem  oraz wynikającej </w:t>
      </w:r>
      <w:r w:rsidR="00113CBC">
        <w:rPr>
          <w:rFonts w:ascii="Times New Roman" w:eastAsia="Times New Roman" w:hAnsi="Times New Roman"/>
          <w:lang w:eastAsia="pl-PL"/>
        </w:rPr>
        <w:t xml:space="preserve">              </w:t>
      </w:r>
      <w:r w:rsidRPr="00F27724">
        <w:rPr>
          <w:rFonts w:ascii="Times New Roman" w:eastAsia="Times New Roman" w:hAnsi="Times New Roman"/>
          <w:lang w:eastAsia="pl-PL"/>
        </w:rPr>
        <w:t xml:space="preserve">z przepisów bhp i z ustawy z dnia 20.05.2010 r. o wyrobach medycznych (Dz.U nr 107 poz.679), napraw zapewniających sprawną i bezpieczną eksploatację aparatury i sprzętu medycznego, </w:t>
      </w:r>
    </w:p>
    <w:p w:rsidR="00F27724" w:rsidRPr="00F27724" w:rsidRDefault="00F27724" w:rsidP="00F27724">
      <w:pPr>
        <w:tabs>
          <w:tab w:val="left" w:pos="709"/>
        </w:tabs>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c) </w:t>
      </w:r>
      <w:r w:rsidRPr="00F27724">
        <w:rPr>
          <w:rFonts w:ascii="Times New Roman" w:eastAsia="Times New Roman" w:hAnsi="Times New Roman"/>
          <w:lang w:eastAsia="pl-PL"/>
        </w:rPr>
        <w:t xml:space="preserve">wystawiania na prośbę Zamawiającego orzeczenia o stanie technicznym aparatu wymienionego </w:t>
      </w:r>
      <w:r w:rsidR="00113CBC">
        <w:rPr>
          <w:rFonts w:ascii="Times New Roman" w:eastAsia="Times New Roman" w:hAnsi="Times New Roman"/>
          <w:lang w:eastAsia="pl-PL"/>
        </w:rPr>
        <w:t xml:space="preserve">           </w:t>
      </w:r>
      <w:r w:rsidRPr="00F27724">
        <w:rPr>
          <w:rFonts w:ascii="Times New Roman" w:eastAsia="Times New Roman" w:hAnsi="Times New Roman"/>
          <w:lang w:eastAsia="pl-PL"/>
        </w:rPr>
        <w:t>w Załączniku nr 1,</w:t>
      </w:r>
    </w:p>
    <w:p w:rsidR="00F27724" w:rsidRPr="00F27724" w:rsidRDefault="00F27724" w:rsidP="00F27724">
      <w:pPr>
        <w:tabs>
          <w:tab w:val="left" w:pos="709"/>
        </w:tabs>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d) </w:t>
      </w:r>
      <w:r w:rsidRPr="00F27724">
        <w:rPr>
          <w:rFonts w:ascii="Times New Roman" w:eastAsia="Times New Roman" w:hAnsi="Times New Roman"/>
          <w:lang w:eastAsia="pl-PL"/>
        </w:rPr>
        <w:t>kalibracji</w:t>
      </w:r>
    </w:p>
    <w:p w:rsidR="00F27724" w:rsidRPr="00F27724" w:rsidRDefault="00F27724" w:rsidP="00F27724">
      <w:pPr>
        <w:tabs>
          <w:tab w:val="left" w:pos="709"/>
        </w:tabs>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e) </w:t>
      </w:r>
      <w:r w:rsidRPr="00F27724">
        <w:rPr>
          <w:rFonts w:ascii="Times New Roman" w:eastAsia="Times New Roman" w:hAnsi="Times New Roman"/>
          <w:lang w:eastAsia="pl-PL"/>
        </w:rPr>
        <w:t>aktualizacji oprogramowania</w:t>
      </w:r>
      <w:r>
        <w:rPr>
          <w:rFonts w:ascii="Times New Roman" w:eastAsia="Times New Roman" w:hAnsi="Times New Roman"/>
          <w:lang w:eastAsia="pl-PL"/>
        </w:rPr>
        <w:t xml:space="preserve"> gamma kamery</w:t>
      </w:r>
    </w:p>
    <w:p w:rsidR="00F27724" w:rsidRPr="00F27724" w:rsidRDefault="00F27724" w:rsidP="00F27724">
      <w:pPr>
        <w:tabs>
          <w:tab w:val="left" w:pos="709"/>
        </w:tabs>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f) </w:t>
      </w:r>
      <w:r w:rsidRPr="00F27724">
        <w:rPr>
          <w:rFonts w:ascii="Times New Roman" w:eastAsia="Times New Roman" w:hAnsi="Times New Roman"/>
          <w:lang w:eastAsia="pl-PL"/>
        </w:rPr>
        <w:t>odnotowywania faktu wykonania napraw i przeglądów poprzez wpisanie w kartę pracy serwisu Wykonawcy, a na prośbę Zamawiającego w paszport lub w zeszyt urządzenia oraz umieszczenie w raportach serwisowych wykazów</w:t>
      </w:r>
      <w:r w:rsidRPr="00F27724">
        <w:rPr>
          <w:rFonts w:ascii="Times New Roman" w:eastAsia="Times New Roman" w:hAnsi="Times New Roman"/>
          <w:color w:val="FF0000"/>
          <w:lang w:eastAsia="pl-PL"/>
        </w:rPr>
        <w:t xml:space="preserve"> </w:t>
      </w:r>
      <w:r w:rsidRPr="00F27724">
        <w:rPr>
          <w:rFonts w:ascii="Times New Roman" w:eastAsia="Times New Roman" w:hAnsi="Times New Roman"/>
          <w:lang w:eastAsia="pl-PL"/>
        </w:rPr>
        <w:t>wymienionych podczas naprawy części zamiennych i wskazanie tych części zamiennych, których wymiana jest konieczna w najbliższym czasie w celu uniknięcia przestojów urządzeń,</w:t>
      </w:r>
    </w:p>
    <w:p w:rsidR="00F27724" w:rsidRPr="00F27724" w:rsidRDefault="00F27724" w:rsidP="00F27724">
      <w:pPr>
        <w:tabs>
          <w:tab w:val="left" w:pos="709"/>
        </w:tabs>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g) </w:t>
      </w:r>
      <w:r w:rsidRPr="00F27724">
        <w:rPr>
          <w:rFonts w:ascii="Times New Roman" w:eastAsia="Times New Roman" w:hAnsi="Times New Roman"/>
          <w:lang w:eastAsia="pl-PL"/>
        </w:rPr>
        <w:t>umożliwienia utrzymania stałego kontaktu Zamawiającego z Wykonawcą, w celu konsultacji telefonicznych, w dni robocze od poniedziałku do piątku od godz. 8:00 do 17:00, z wyłączeniem dni ustawowo wolnych od pracy.</w:t>
      </w:r>
    </w:p>
    <w:p w:rsidR="00EE4CA7" w:rsidRPr="00EE4CA7" w:rsidRDefault="00EE4CA7" w:rsidP="00EE4CA7">
      <w:pPr>
        <w:spacing w:after="0" w:line="240" w:lineRule="auto"/>
        <w:rPr>
          <w:rFonts w:ascii="Times New Roman" w:eastAsia="Times New Roman" w:hAnsi="Times New Roman"/>
          <w:lang w:eastAsia="pl-PL"/>
        </w:rPr>
      </w:pPr>
    </w:p>
    <w:p w:rsidR="00EE4CA7" w:rsidRPr="00EE4CA7" w:rsidRDefault="00EE4CA7" w:rsidP="00EE4CA7">
      <w:pPr>
        <w:spacing w:line="240" w:lineRule="auto"/>
        <w:rPr>
          <w:rFonts w:ascii="Times New Roman" w:hAnsi="Times New Roman"/>
        </w:rPr>
      </w:pPr>
      <w:r w:rsidRPr="00EE4CA7">
        <w:rPr>
          <w:rFonts w:ascii="Times New Roman" w:eastAsia="Times New Roman" w:hAnsi="Times New Roman"/>
          <w:lang w:eastAsia="pl-PL"/>
        </w:rPr>
        <w:t xml:space="preserve">Szczegółowy opis przedmiotu zamówienia wraz z określeniem asortymentu  znajduje się w szczegółowym opisie przedmiotu zamówienia  </w:t>
      </w:r>
      <w:r w:rsidRPr="00EE4CA7">
        <w:rPr>
          <w:rFonts w:ascii="Times New Roman" w:hAnsi="Times New Roman"/>
        </w:rPr>
        <w:t>- Formularz asortymentowo</w:t>
      </w:r>
      <w:r w:rsidR="00E14ADD">
        <w:rPr>
          <w:rFonts w:ascii="Times New Roman" w:hAnsi="Times New Roman"/>
        </w:rPr>
        <w:t xml:space="preserve"> </w:t>
      </w:r>
      <w:r w:rsidRPr="00EE4CA7">
        <w:rPr>
          <w:rFonts w:ascii="Times New Roman" w:hAnsi="Times New Roman"/>
        </w:rPr>
        <w:t>- cenow</w:t>
      </w:r>
      <w:r w:rsidR="00E915B4">
        <w:rPr>
          <w:rFonts w:ascii="Times New Roman" w:hAnsi="Times New Roman"/>
        </w:rPr>
        <w:t>y  stanowiącym  załącznik nr 1</w:t>
      </w:r>
      <w:r w:rsidRPr="00EE4CA7">
        <w:rPr>
          <w:rFonts w:ascii="Times New Roman" w:hAnsi="Times New Roman"/>
        </w:rPr>
        <w:t xml:space="preserve"> do SIWZ.</w:t>
      </w:r>
    </w:p>
    <w:p w:rsidR="00EE4CA7" w:rsidRPr="00EE4CA7" w:rsidRDefault="00B75232" w:rsidP="00B75232">
      <w:pPr>
        <w:spacing w:after="0"/>
        <w:rPr>
          <w:rFonts w:ascii="Times New Roman" w:hAnsi="Times New Roman"/>
          <w:b/>
        </w:rPr>
      </w:pPr>
      <w:r>
        <w:rPr>
          <w:rFonts w:ascii="Times New Roman" w:hAnsi="Times New Roman"/>
        </w:rPr>
        <w:t xml:space="preserve"> </w:t>
      </w:r>
      <w:r w:rsidR="00EE4CA7" w:rsidRPr="00EE4CA7">
        <w:rPr>
          <w:rFonts w:ascii="Times New Roman" w:hAnsi="Times New Roman"/>
        </w:rPr>
        <w:t>CPV:  50.40.00.00-9</w:t>
      </w:r>
    </w:p>
    <w:p w:rsidR="00EE4CA7" w:rsidRPr="00B75232" w:rsidRDefault="009A2821" w:rsidP="00B75232">
      <w:pPr>
        <w:spacing w:after="0" w:line="240" w:lineRule="auto"/>
        <w:rPr>
          <w:rFonts w:ascii="Times New Roman" w:eastAsia="Times New Roman" w:hAnsi="Times New Roman"/>
          <w:bCs/>
          <w:i/>
          <w:lang w:eastAsia="pl-PL"/>
        </w:rPr>
      </w:pPr>
      <w:hyperlink r:id="rId11" w:history="1">
        <w:r w:rsidR="00EE4CA7" w:rsidRPr="00B75232">
          <w:rPr>
            <w:rFonts w:ascii="Times New Roman" w:eastAsia="Times New Roman" w:hAnsi="Times New Roman"/>
            <w:bCs/>
            <w:i/>
            <w:lang w:eastAsia="pl-PL"/>
          </w:rPr>
          <w:t xml:space="preserve"> Usługi w zakresie napraw i konserwacji urządzeń medycznych i precyzyjnych</w:t>
        </w:r>
      </w:hyperlink>
    </w:p>
    <w:p w:rsidR="00FE3F7E" w:rsidRPr="005937BA" w:rsidRDefault="00FE3F7E" w:rsidP="0072249B">
      <w:pPr>
        <w:spacing w:after="0" w:line="240" w:lineRule="auto"/>
        <w:rPr>
          <w:rFonts w:ascii="Times New Roman" w:hAnsi="Times New Roman"/>
          <w:bCs/>
        </w:rPr>
      </w:pPr>
    </w:p>
    <w:p w:rsidR="00E915B4" w:rsidRDefault="00E915B4" w:rsidP="0072249B">
      <w:pPr>
        <w:spacing w:after="0" w:line="240" w:lineRule="auto"/>
        <w:rPr>
          <w:rFonts w:ascii="Times New Roman" w:eastAsia="Times New Roman" w:hAnsi="Times New Roman"/>
          <w:b/>
          <w:bCs/>
          <w:lang w:eastAsia="pl-PL"/>
        </w:rPr>
      </w:pPr>
    </w:p>
    <w:p w:rsidR="006E5BA7" w:rsidRPr="00B75232" w:rsidRDefault="006E5BA7" w:rsidP="0072249B">
      <w:pPr>
        <w:spacing w:after="0" w:line="240" w:lineRule="auto"/>
        <w:rPr>
          <w:rFonts w:ascii="Times New Roman" w:eastAsia="Times New Roman" w:hAnsi="Times New Roman"/>
          <w:b/>
          <w:bCs/>
          <w:lang w:eastAsia="pl-PL"/>
        </w:rPr>
      </w:pPr>
      <w:r w:rsidRPr="00B75232">
        <w:rPr>
          <w:rFonts w:ascii="Times New Roman" w:eastAsia="Times New Roman" w:hAnsi="Times New Roman"/>
          <w:b/>
          <w:bCs/>
          <w:lang w:eastAsia="pl-PL"/>
        </w:rPr>
        <w:t>II. TERMIN WYKONANIA ZAMÓWIENIA</w:t>
      </w:r>
    </w:p>
    <w:p w:rsidR="006053C5" w:rsidRPr="00B75232" w:rsidRDefault="006053C5" w:rsidP="006053C5">
      <w:pPr>
        <w:pStyle w:val="Tekstpodstawowy3"/>
        <w:rPr>
          <w:rFonts w:ascii="Times New Roman" w:hAnsi="Times New Roman"/>
          <w:i w:val="0"/>
          <w:sz w:val="22"/>
          <w:szCs w:val="22"/>
        </w:rPr>
      </w:pPr>
      <w:r w:rsidRPr="00B75232">
        <w:rPr>
          <w:rFonts w:ascii="Times New Roman" w:hAnsi="Times New Roman"/>
          <w:i w:val="0"/>
          <w:sz w:val="22"/>
          <w:szCs w:val="22"/>
        </w:rPr>
        <w:t>Termin realizacji  zamówienia:</w:t>
      </w:r>
    </w:p>
    <w:p w:rsidR="006053C5" w:rsidRPr="00B75232" w:rsidRDefault="006053C5" w:rsidP="006053C5">
      <w:pPr>
        <w:tabs>
          <w:tab w:val="left" w:pos="568"/>
        </w:tabs>
        <w:spacing w:after="0"/>
        <w:ind w:right="68"/>
        <w:jc w:val="both"/>
        <w:rPr>
          <w:rFonts w:ascii="Times New Roman" w:hAnsi="Times New Roman"/>
          <w:color w:val="000000" w:themeColor="text1"/>
        </w:rPr>
      </w:pPr>
      <w:r w:rsidRPr="00B75232">
        <w:rPr>
          <w:rFonts w:ascii="Times New Roman" w:hAnsi="Times New Roman"/>
          <w:color w:val="000000" w:themeColor="text1"/>
        </w:rPr>
        <w:t>Pakiet nr 1</w:t>
      </w:r>
      <w:r w:rsidR="00EE4CA7" w:rsidRPr="00B75232">
        <w:rPr>
          <w:rFonts w:ascii="Times New Roman" w:hAnsi="Times New Roman"/>
          <w:color w:val="000000" w:themeColor="text1"/>
        </w:rPr>
        <w:t>:</w:t>
      </w:r>
      <w:r w:rsidR="00B75232" w:rsidRPr="00B75232">
        <w:rPr>
          <w:rFonts w:ascii="Times New Roman" w:hAnsi="Times New Roman"/>
          <w:color w:val="000000" w:themeColor="text1"/>
        </w:rPr>
        <w:t xml:space="preserve"> </w:t>
      </w:r>
      <w:r w:rsidR="00B75232" w:rsidRPr="00B75232">
        <w:rPr>
          <w:rFonts w:ascii="Times New Roman" w:hAnsi="Times New Roman"/>
          <w:b/>
          <w:color w:val="000000" w:themeColor="text1"/>
        </w:rPr>
        <w:t>36 miesięcy od daty podpisania umowy</w:t>
      </w:r>
    </w:p>
    <w:p w:rsidR="00B75232" w:rsidRPr="00B75232" w:rsidRDefault="00EE4CA7" w:rsidP="00B75232">
      <w:pPr>
        <w:spacing w:line="240" w:lineRule="auto"/>
        <w:rPr>
          <w:rFonts w:ascii="Times New Roman" w:eastAsia="Times New Roman" w:hAnsi="Times New Roman"/>
          <w:b/>
          <w:bCs/>
          <w:lang w:eastAsia="pl-PL"/>
        </w:rPr>
      </w:pPr>
      <w:r w:rsidRPr="00B75232">
        <w:rPr>
          <w:rFonts w:ascii="Times New Roman" w:hAnsi="Times New Roman"/>
          <w:color w:val="000000" w:themeColor="text1"/>
        </w:rPr>
        <w:t>Pakiet nr 2</w:t>
      </w:r>
      <w:r w:rsidR="00B75232" w:rsidRPr="00B75232">
        <w:rPr>
          <w:rFonts w:ascii="Times New Roman" w:hAnsi="Times New Roman"/>
          <w:color w:val="000000" w:themeColor="text1"/>
        </w:rPr>
        <w:t xml:space="preserve"> </w:t>
      </w:r>
      <w:r w:rsidRPr="00B75232">
        <w:rPr>
          <w:rFonts w:ascii="Times New Roman" w:hAnsi="Times New Roman"/>
          <w:color w:val="000000" w:themeColor="text1"/>
        </w:rPr>
        <w:t>:</w:t>
      </w:r>
      <w:r w:rsidR="00B75232" w:rsidRPr="00B75232">
        <w:rPr>
          <w:rFonts w:ascii="Times New Roman" w:hAnsi="Times New Roman"/>
          <w:color w:val="000000" w:themeColor="text1"/>
        </w:rPr>
        <w:t xml:space="preserve"> </w:t>
      </w:r>
      <w:r w:rsidR="00B75232" w:rsidRPr="00B75232">
        <w:rPr>
          <w:rFonts w:ascii="Times New Roman" w:hAnsi="Times New Roman"/>
          <w:b/>
        </w:rPr>
        <w:t>12  miesięcy od daty podpisania umowy</w:t>
      </w:r>
    </w:p>
    <w:p w:rsidR="00B75232" w:rsidRDefault="00B75232" w:rsidP="008C578E">
      <w:pPr>
        <w:spacing w:after="0" w:line="240" w:lineRule="auto"/>
        <w:jc w:val="both"/>
        <w:outlineLvl w:val="0"/>
        <w:rPr>
          <w:rFonts w:ascii="Times New Roman" w:hAnsi="Times New Roman"/>
        </w:rPr>
      </w:pPr>
      <w:r w:rsidRPr="00B75232">
        <w:rPr>
          <w:rFonts w:ascii="Times New Roman" w:hAnsi="Times New Roman"/>
        </w:rPr>
        <w:t>Przeglądy sprzętu, będą dokonywane zgodnie z harmonogramem przeglądów ustalonym pomiędzy Zamawiającym, a Wykonawcą po podpisaniu umowy.</w:t>
      </w:r>
    </w:p>
    <w:p w:rsidR="008C578E" w:rsidRDefault="008C578E" w:rsidP="008C578E">
      <w:pPr>
        <w:spacing w:after="0" w:line="240" w:lineRule="auto"/>
        <w:jc w:val="both"/>
        <w:outlineLvl w:val="0"/>
        <w:rPr>
          <w:rFonts w:ascii="Times New Roman" w:hAnsi="Times New Roman"/>
        </w:rPr>
      </w:pPr>
      <w:r>
        <w:rPr>
          <w:rFonts w:ascii="Times New Roman" w:hAnsi="Times New Roman"/>
        </w:rPr>
        <w:t>Harmonogram przeglądów zostanie przygotowany w ciągu 14 dni roboczych od podpisania umowy.</w:t>
      </w:r>
    </w:p>
    <w:p w:rsidR="008C578E" w:rsidRPr="00B75232" w:rsidRDefault="008C578E" w:rsidP="008C578E">
      <w:pPr>
        <w:spacing w:after="0" w:line="240" w:lineRule="auto"/>
        <w:jc w:val="both"/>
        <w:outlineLvl w:val="0"/>
        <w:rPr>
          <w:rFonts w:ascii="Times New Roman" w:eastAsia="Times New Roman" w:hAnsi="Times New Roman"/>
          <w:lang w:eastAsia="pl-PL"/>
        </w:rPr>
      </w:pPr>
    </w:p>
    <w:p w:rsidR="00B75232" w:rsidRPr="00B75232" w:rsidRDefault="00B75232" w:rsidP="00B75232">
      <w:pPr>
        <w:tabs>
          <w:tab w:val="left" w:pos="568"/>
        </w:tabs>
        <w:spacing w:after="0" w:line="240" w:lineRule="auto"/>
        <w:ind w:right="68"/>
        <w:rPr>
          <w:rFonts w:ascii="Times New Roman" w:hAnsi="Times New Roman"/>
          <w:b/>
        </w:rPr>
      </w:pPr>
      <w:r w:rsidRPr="00B75232">
        <w:rPr>
          <w:rFonts w:ascii="Times New Roman" w:hAnsi="Times New Roman"/>
          <w:b/>
        </w:rPr>
        <w:t>Miejsce realizacji zamówienia:</w:t>
      </w:r>
    </w:p>
    <w:p w:rsidR="00B75232" w:rsidRPr="00B75232" w:rsidRDefault="00B75232" w:rsidP="00B75232">
      <w:pPr>
        <w:tabs>
          <w:tab w:val="center" w:pos="4536"/>
          <w:tab w:val="right" w:pos="9072"/>
        </w:tabs>
        <w:spacing w:after="0" w:line="240" w:lineRule="auto"/>
        <w:rPr>
          <w:rFonts w:ascii="Times New Roman" w:eastAsia="Times New Roman" w:hAnsi="Times New Roman"/>
          <w:lang w:eastAsia="pl-PL"/>
        </w:rPr>
      </w:pPr>
      <w:r w:rsidRPr="00B75232">
        <w:rPr>
          <w:rFonts w:ascii="Times New Roman" w:eastAsia="Times New Roman" w:hAnsi="Times New Roman"/>
          <w:lang w:eastAsia="pl-PL"/>
        </w:rPr>
        <w:t>Świętokrzyskie  Centrum Onkologii  w Kielcach</w:t>
      </w:r>
    </w:p>
    <w:p w:rsidR="00AF31B3" w:rsidRPr="005937BA" w:rsidRDefault="00AF31B3" w:rsidP="00B26600">
      <w:pPr>
        <w:pStyle w:val="Tekstpodstawowy3"/>
        <w:jc w:val="both"/>
        <w:rPr>
          <w:rFonts w:ascii="Times New Roman" w:hAnsi="Times New Roman"/>
          <w:i w:val="0"/>
          <w:sz w:val="22"/>
          <w:szCs w:val="22"/>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E00336" w:rsidRPr="00285D9A" w:rsidRDefault="00E00336" w:rsidP="00E00336">
      <w:pPr>
        <w:pStyle w:val="pkt"/>
        <w:autoSpaceDE w:val="0"/>
        <w:autoSpaceDN w:val="0"/>
        <w:spacing w:before="0" w:after="0" w:line="276" w:lineRule="auto"/>
        <w:ind w:left="720" w:firstLine="0"/>
        <w:rPr>
          <w:sz w:val="22"/>
          <w:szCs w:val="22"/>
        </w:rPr>
      </w:pPr>
      <w:r w:rsidRPr="00285D9A">
        <w:rPr>
          <w:sz w:val="22"/>
          <w:szCs w:val="22"/>
        </w:rPr>
        <w:t xml:space="preserve">-  kompetencji lub uprawnień do prowadzenia określonej działalności zawodowej, o ile </w:t>
      </w:r>
      <w:r w:rsidR="00285D9A">
        <w:rPr>
          <w:sz w:val="22"/>
          <w:szCs w:val="22"/>
        </w:rPr>
        <w:t>wynika to z odrębnych przepisów</w:t>
      </w:r>
      <w:r w:rsidRPr="00285D9A">
        <w:rPr>
          <w:sz w:val="22"/>
          <w:szCs w:val="22"/>
        </w:rPr>
        <w:t xml:space="preserve"> </w:t>
      </w:r>
    </w:p>
    <w:p w:rsidR="008C578E" w:rsidRPr="008C578E" w:rsidRDefault="008C578E" w:rsidP="00E00336">
      <w:pPr>
        <w:pStyle w:val="pkt"/>
        <w:autoSpaceDE w:val="0"/>
        <w:autoSpaceDN w:val="0"/>
        <w:spacing w:before="0" w:after="0" w:line="276" w:lineRule="auto"/>
        <w:ind w:left="720" w:firstLine="0"/>
        <w:rPr>
          <w:color w:val="FF0000"/>
          <w:sz w:val="22"/>
          <w:szCs w:val="22"/>
        </w:rPr>
      </w:pPr>
      <w:r w:rsidRPr="008C578E">
        <w:rPr>
          <w:sz w:val="22"/>
          <w:szCs w:val="22"/>
        </w:rPr>
        <w:t xml:space="preserve">Warunek zostanie wstępnie spełniony jeżeli Wykonawca wraz z ofertą przedłoży podpisane oświadczenie – wg wzoru na załączniku </w:t>
      </w:r>
      <w:r w:rsidR="00AF4655" w:rsidRPr="003E2EE7">
        <w:rPr>
          <w:sz w:val="22"/>
          <w:szCs w:val="22"/>
        </w:rPr>
        <w:t>nr 2</w:t>
      </w:r>
      <w:r w:rsidRPr="008C578E">
        <w:rPr>
          <w:color w:val="FF0000"/>
          <w:sz w:val="22"/>
          <w:szCs w:val="22"/>
        </w:rPr>
        <w:t xml:space="preserve"> </w:t>
      </w:r>
      <w:r>
        <w:rPr>
          <w:sz w:val="22"/>
          <w:szCs w:val="22"/>
        </w:rPr>
        <w:t>do SIWZ – (dotyczy Pakietu nr 1 i 2</w:t>
      </w:r>
      <w:r w:rsidRPr="008C578E">
        <w:rPr>
          <w:sz w:val="22"/>
          <w:szCs w:val="22"/>
        </w:rPr>
        <w:t>).</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9A31AC">
      <w:pPr>
        <w:pStyle w:val="pkt"/>
        <w:numPr>
          <w:ilvl w:val="1"/>
          <w:numId w:val="7"/>
        </w:numPr>
        <w:autoSpaceDE w:val="0"/>
        <w:autoSpaceDN w:val="0"/>
        <w:spacing w:before="0" w:after="0" w:line="276" w:lineRule="auto"/>
        <w:jc w:val="left"/>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545E99" w:rsidP="00F367E5">
      <w:pPr>
        <w:pStyle w:val="pkt"/>
        <w:tabs>
          <w:tab w:val="num" w:pos="1701"/>
        </w:tabs>
        <w:autoSpaceDE w:val="0"/>
        <w:autoSpaceDN w:val="0"/>
        <w:spacing w:before="0" w:after="0" w:line="276" w:lineRule="auto"/>
        <w:ind w:left="1134" w:hanging="567"/>
        <w:rPr>
          <w:sz w:val="22"/>
          <w:szCs w:val="22"/>
        </w:rPr>
      </w:pPr>
      <w:r w:rsidRPr="002C164B">
        <w:rPr>
          <w:sz w:val="22"/>
          <w:szCs w:val="22"/>
        </w:rPr>
        <w:t xml:space="preserve">3.2 </w:t>
      </w:r>
      <w:r w:rsidR="00F367E5" w:rsidRPr="002C164B">
        <w:rPr>
          <w:sz w:val="22"/>
          <w:szCs w:val="22"/>
        </w:rPr>
        <w:t>Przepisy dotyczące wykonawcy stosuje się odpowiednio do wykonawców wspólnie ubiegających się o udzielenie zamówienia.</w:t>
      </w:r>
    </w:p>
    <w:p w:rsidR="00F367E5" w:rsidRPr="002C164B" w:rsidRDefault="00F367E5" w:rsidP="00F367E5">
      <w:pPr>
        <w:pStyle w:val="pkt"/>
        <w:autoSpaceDE w:val="0"/>
        <w:autoSpaceDN w:val="0"/>
        <w:spacing w:before="0" w:after="0" w:line="276" w:lineRule="auto"/>
        <w:ind w:left="993" w:hanging="426"/>
        <w:rPr>
          <w:sz w:val="22"/>
          <w:szCs w:val="22"/>
        </w:rPr>
      </w:pPr>
      <w:r w:rsidRPr="002C164B">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6E5BA7" w:rsidRPr="002C164B" w:rsidRDefault="006E5BA7" w:rsidP="009A31A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C8550F" w:rsidRPr="002C164B" w:rsidRDefault="00F367E5" w:rsidP="002649A0">
      <w:pPr>
        <w:pStyle w:val="Akapitzlist"/>
        <w:autoSpaceDE w:val="0"/>
        <w:autoSpaceDN w:val="0"/>
        <w:ind w:left="709" w:hanging="349"/>
        <w:jc w:val="both"/>
        <w:rPr>
          <w:sz w:val="22"/>
          <w:szCs w:val="22"/>
        </w:rPr>
      </w:pPr>
      <w:r w:rsidRPr="002C164B">
        <w:rPr>
          <w:sz w:val="22"/>
          <w:szCs w:val="22"/>
        </w:rPr>
        <w:t xml:space="preserve">     </w:t>
      </w:r>
      <w:r w:rsidR="002649A0" w:rsidRPr="00E14ADD">
        <w:rPr>
          <w:bCs/>
          <w:sz w:val="22"/>
          <w:szCs w:val="22"/>
        </w:rPr>
        <w:t xml:space="preserve">Wykonawca w celu spełnienia powyższego zobowiązany jest przedstawić dokument </w:t>
      </w:r>
      <w:r w:rsidR="002649A0">
        <w:rPr>
          <w:bCs/>
          <w:sz w:val="22"/>
          <w:szCs w:val="22"/>
        </w:rPr>
        <w:t xml:space="preserve">  </w:t>
      </w:r>
      <w:r w:rsidR="002649A0" w:rsidRPr="00E14ADD">
        <w:rPr>
          <w:bCs/>
          <w:sz w:val="22"/>
          <w:szCs w:val="22"/>
        </w:rPr>
        <w:t>potwierdzający posiadanie uprawnień autoryzowanego serwisu producenta lub podmiotu upoważnionego przez wytwórcę do wykonywania tych czynności dla urządzeń</w:t>
      </w:r>
      <w:r w:rsidR="00AF4655">
        <w:rPr>
          <w:bCs/>
          <w:sz w:val="22"/>
          <w:szCs w:val="22"/>
        </w:rPr>
        <w:t xml:space="preserve"> wymienionych w Załączniku nr 1</w:t>
      </w:r>
      <w:r w:rsidR="00E00336">
        <w:rPr>
          <w:bCs/>
          <w:sz w:val="22"/>
          <w:szCs w:val="22"/>
        </w:rPr>
        <w:t xml:space="preserve"> </w:t>
      </w:r>
      <w:r w:rsidR="002649A0" w:rsidRPr="00E14ADD">
        <w:rPr>
          <w:bCs/>
          <w:sz w:val="22"/>
          <w:szCs w:val="22"/>
        </w:rPr>
        <w:t>do SIWZ</w:t>
      </w:r>
      <w:r w:rsidR="00113CBC">
        <w:rPr>
          <w:bCs/>
          <w:sz w:val="22"/>
          <w:szCs w:val="22"/>
        </w:rPr>
        <w:t xml:space="preserve"> - (dotyczy Pakietu nr 1 i 2).</w:t>
      </w:r>
    </w:p>
    <w:p w:rsidR="00924B1E" w:rsidRPr="002C164B" w:rsidRDefault="00924B1E" w:rsidP="00B06095">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AA6110" w:rsidRPr="002C164B" w:rsidRDefault="00924B1E" w:rsidP="000F35AB">
      <w:pPr>
        <w:pStyle w:val="pkt"/>
        <w:numPr>
          <w:ilvl w:val="1"/>
          <w:numId w:val="15"/>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2C164B">
        <w:rPr>
          <w:sz w:val="22"/>
          <w:szCs w:val="22"/>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285D9A" w:rsidRPr="00285D9A" w:rsidRDefault="00285D9A" w:rsidP="00285D9A">
      <w:pPr>
        <w:tabs>
          <w:tab w:val="left" w:pos="0"/>
        </w:tabs>
        <w:spacing w:after="0" w:line="240" w:lineRule="auto"/>
        <w:jc w:val="both"/>
        <w:rPr>
          <w:rFonts w:ascii="Times New Roman" w:hAnsi="Times New Roman"/>
          <w:b/>
          <w:u w:val="single"/>
        </w:rPr>
      </w:pPr>
      <w:r w:rsidRPr="00285D9A">
        <w:rPr>
          <w:rFonts w:ascii="Times New Roman" w:hAnsi="Times New Roman"/>
          <w:b/>
          <w:u w:val="single"/>
        </w:rPr>
        <w:t xml:space="preserve">IV. </w:t>
      </w:r>
      <w:r w:rsidRPr="00285D9A">
        <w:rPr>
          <w:rFonts w:ascii="Times New Roman" w:hAnsi="Times New Roman"/>
          <w:u w:val="single"/>
        </w:rPr>
        <w:t>WYKAZ OŚWIADCZEŃ LUB DOKUMENTÓW POTWIERDZAJĄCYCH SPEŁNIANIE WARUNKÓW UDZIAŁU W POSTĘPOWANIU ORAZ BRAK PODSTAW WYKLUCZENIA</w:t>
      </w:r>
      <w:r w:rsidRPr="00285D9A">
        <w:rPr>
          <w:rFonts w:ascii="Times New Roman" w:hAnsi="Times New Roman"/>
          <w:b/>
          <w:u w:val="single"/>
        </w:rPr>
        <w:t xml:space="preserve">  / NA WEZWANIE ZAMAWIAJĄCEGO/.</w:t>
      </w:r>
    </w:p>
    <w:p w:rsidR="00285D9A" w:rsidRPr="00285D9A" w:rsidRDefault="00285D9A" w:rsidP="003357BC">
      <w:pPr>
        <w:numPr>
          <w:ilvl w:val="2"/>
          <w:numId w:val="27"/>
        </w:numPr>
        <w:tabs>
          <w:tab w:val="num" w:pos="426"/>
        </w:tabs>
        <w:autoSpaceDE w:val="0"/>
        <w:autoSpaceDN w:val="0"/>
        <w:spacing w:before="100" w:beforeAutospacing="1" w:after="100" w:afterAutospacing="1" w:line="240" w:lineRule="auto"/>
        <w:ind w:left="426"/>
        <w:jc w:val="both"/>
        <w:rPr>
          <w:rFonts w:ascii="Times New Roman" w:eastAsia="Times New Roman" w:hAnsi="Times New Roman"/>
          <w:lang w:eastAsia="pl-PL"/>
        </w:rPr>
      </w:pPr>
      <w:r w:rsidRPr="00285D9A">
        <w:rPr>
          <w:rFonts w:ascii="Times New Roman" w:eastAsia="Times New Roman" w:hAnsi="Times New Roman"/>
          <w:lang w:eastAsia="pl-PL"/>
        </w:rPr>
        <w:t>W celu potwierdzenia spełniania warunku dotyczącego kompetencji lub uprawnień do prowadzenia określonej działalności zawodowej, o ile wynika to z odrębnych przepisów, o którym mowa w pkt 2.1. lit. a SIWZ, zamawiający żąda od wykonawcy:</w:t>
      </w:r>
    </w:p>
    <w:p w:rsidR="00AF4655" w:rsidRPr="002C164B" w:rsidRDefault="00E924B3" w:rsidP="00AF4655">
      <w:pPr>
        <w:pStyle w:val="Akapitzlist"/>
        <w:autoSpaceDE w:val="0"/>
        <w:autoSpaceDN w:val="0"/>
        <w:ind w:left="709" w:hanging="349"/>
        <w:jc w:val="both"/>
        <w:rPr>
          <w:sz w:val="22"/>
          <w:szCs w:val="22"/>
        </w:rPr>
      </w:pPr>
      <w:r>
        <w:rPr>
          <w:sz w:val="22"/>
          <w:szCs w:val="22"/>
        </w:rPr>
        <w:t>1.1.</w:t>
      </w:r>
      <w:r w:rsidR="00AF4655">
        <w:rPr>
          <w:rFonts w:eastAsia="Calibri"/>
          <w:bCs/>
          <w:sz w:val="22"/>
          <w:szCs w:val="22"/>
        </w:rPr>
        <w:t>D</w:t>
      </w:r>
      <w:r w:rsidR="00285D9A" w:rsidRPr="00285D9A">
        <w:rPr>
          <w:rFonts w:eastAsia="Calibri"/>
          <w:bCs/>
          <w:sz w:val="22"/>
          <w:szCs w:val="22"/>
        </w:rPr>
        <w:t xml:space="preserve">okument potwierdzający posiadanie uprawnień autoryzowanego serwisu producenta </w:t>
      </w:r>
      <w:r w:rsidR="00AF4655" w:rsidRPr="00E14ADD">
        <w:rPr>
          <w:bCs/>
          <w:sz w:val="22"/>
          <w:szCs w:val="22"/>
        </w:rPr>
        <w:t>lub podmiotu upoważnionego przez wytwórcę do wykonywania tych czynności dla urządzeń</w:t>
      </w:r>
      <w:r w:rsidR="00AF4655">
        <w:rPr>
          <w:bCs/>
          <w:sz w:val="22"/>
          <w:szCs w:val="22"/>
        </w:rPr>
        <w:t xml:space="preserve"> wymienionych w Załączniku nr 1 </w:t>
      </w:r>
      <w:r w:rsidR="00AF4655" w:rsidRPr="00E14ADD">
        <w:rPr>
          <w:bCs/>
          <w:sz w:val="22"/>
          <w:szCs w:val="22"/>
        </w:rPr>
        <w:t>do SIWZ</w:t>
      </w:r>
      <w:r>
        <w:rPr>
          <w:bCs/>
          <w:sz w:val="22"/>
          <w:szCs w:val="22"/>
        </w:rPr>
        <w:t xml:space="preserve"> (dot. Pakietu nr 1 i 2).</w:t>
      </w:r>
    </w:p>
    <w:p w:rsidR="006E5BA7" w:rsidRPr="00285D9A"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2"/>
          <w:szCs w:val="22"/>
        </w:rPr>
      </w:pPr>
      <w:r w:rsidRPr="00285D9A">
        <w:rPr>
          <w:sz w:val="22"/>
          <w:szCs w:val="22"/>
        </w:rPr>
        <w:t>W celu potwierdzenia braku podstaw wykluczenia wykonawcy z udziału w postępowaniu zamawiający żąda następujących dokumentów:</w:t>
      </w:r>
    </w:p>
    <w:p w:rsidR="006D7F76" w:rsidRPr="002C164B" w:rsidRDefault="00285D9A" w:rsidP="006D7F76">
      <w:pPr>
        <w:autoSpaceDE w:val="0"/>
        <w:autoSpaceDN w:val="0"/>
        <w:adjustRightInd w:val="0"/>
        <w:spacing w:after="0"/>
        <w:rPr>
          <w:rFonts w:ascii="Times New Roman" w:eastAsiaTheme="minorHAnsi" w:hAnsi="Times New Roman"/>
        </w:rPr>
      </w:pPr>
      <w:r>
        <w:rPr>
          <w:rFonts w:ascii="Times New Roman" w:hAnsi="Times New Roman"/>
        </w:rPr>
        <w:t>2</w:t>
      </w:r>
      <w:r w:rsidR="006D7F76" w:rsidRPr="002C164B">
        <w:rPr>
          <w:rFonts w:ascii="Times New Roman" w:hAnsi="Times New Roman"/>
        </w:rPr>
        <w:t xml:space="preserve">.1. </w:t>
      </w:r>
      <w:r w:rsidR="006D7F76"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2C164B" w:rsidRDefault="006D7F76" w:rsidP="00A67CCF">
      <w:pPr>
        <w:spacing w:after="0"/>
        <w:jc w:val="both"/>
        <w:rPr>
          <w:rFonts w:ascii="Times New Roman" w:hAnsi="Times New Roman"/>
          <w:b/>
        </w:rPr>
      </w:pPr>
    </w:p>
    <w:p w:rsidR="006E5BA7" w:rsidRPr="002C164B" w:rsidRDefault="00285D9A" w:rsidP="00A67CCF">
      <w:pPr>
        <w:spacing w:after="0"/>
        <w:jc w:val="both"/>
        <w:rPr>
          <w:rFonts w:ascii="Times New Roman" w:hAnsi="Times New Roman"/>
        </w:rPr>
      </w:pPr>
      <w:r>
        <w:rPr>
          <w:rFonts w:ascii="Times New Roman" w:hAnsi="Times New Roman"/>
        </w:rPr>
        <w:t>2</w:t>
      </w:r>
      <w:r w:rsidR="006D7F76" w:rsidRPr="002C164B">
        <w:rPr>
          <w:rFonts w:ascii="Times New Roman" w:hAnsi="Times New Roman"/>
        </w:rPr>
        <w:t xml:space="preserve">.2.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w:t>
      </w:r>
      <w:r w:rsidR="00254861">
        <w:rPr>
          <w:b/>
          <w:sz w:val="22"/>
          <w:szCs w:val="22"/>
        </w:rPr>
        <w:t xml:space="preserve">             </w:t>
      </w:r>
      <w:r w:rsidRPr="002C164B">
        <w:rPr>
          <w:b/>
          <w:sz w:val="22"/>
          <w:szCs w:val="22"/>
        </w:rPr>
        <w:t xml:space="preserve">o której mowa w art. 24 ust. 1 pkt 23 </w:t>
      </w:r>
      <w:proofErr w:type="spellStart"/>
      <w:r w:rsidRPr="002C164B">
        <w:rPr>
          <w:b/>
          <w:sz w:val="22"/>
          <w:szCs w:val="22"/>
        </w:rPr>
        <w:t>Pzp</w:t>
      </w:r>
      <w:proofErr w:type="spellEnd"/>
      <w:r w:rsidRPr="002C164B">
        <w:rPr>
          <w:b/>
          <w:sz w:val="22"/>
          <w:szCs w:val="22"/>
        </w:rPr>
        <w:t xml:space="preserve"> stanowi Załącznik nr </w:t>
      </w:r>
      <w:r w:rsidR="00AF4655">
        <w:rPr>
          <w:b/>
          <w:sz w:val="22"/>
          <w:szCs w:val="22"/>
        </w:rPr>
        <w:t>3</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Pr="002C164B"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0C574D" w:rsidRPr="002C164B" w:rsidRDefault="000C574D" w:rsidP="000C574D">
      <w:pPr>
        <w:pStyle w:val="pkt"/>
        <w:autoSpaceDE w:val="0"/>
        <w:autoSpaceDN w:val="0"/>
        <w:adjustRightInd w:val="0"/>
        <w:spacing w:before="0" w:after="0" w:line="276" w:lineRule="auto"/>
        <w:ind w:left="0" w:firstLine="0"/>
        <w:rPr>
          <w:sz w:val="22"/>
          <w:szCs w:val="22"/>
        </w:rPr>
      </w:pPr>
    </w:p>
    <w:p w:rsidR="00113CBC" w:rsidRDefault="00113CBC" w:rsidP="000C574D">
      <w:pPr>
        <w:autoSpaceDE w:val="0"/>
        <w:autoSpaceDN w:val="0"/>
        <w:adjustRightInd w:val="0"/>
        <w:spacing w:after="0" w:line="240" w:lineRule="auto"/>
        <w:rPr>
          <w:rFonts w:ascii="Times New Roman" w:hAnsi="Times New Roman"/>
          <w:b/>
          <w:u w:val="single"/>
        </w:rPr>
      </w:pPr>
    </w:p>
    <w:p w:rsidR="00113CBC" w:rsidRDefault="00113CBC" w:rsidP="000C574D">
      <w:pPr>
        <w:autoSpaceDE w:val="0"/>
        <w:autoSpaceDN w:val="0"/>
        <w:adjustRightInd w:val="0"/>
        <w:spacing w:after="0" w:line="240" w:lineRule="auto"/>
        <w:rPr>
          <w:rFonts w:ascii="Times New Roman" w:hAnsi="Times New Roman"/>
          <w:b/>
          <w:u w:val="single"/>
        </w:rPr>
      </w:pPr>
    </w:p>
    <w:p w:rsidR="000C574D" w:rsidRPr="002C164B" w:rsidRDefault="000C574D" w:rsidP="000C574D">
      <w:pPr>
        <w:autoSpaceDE w:val="0"/>
        <w:autoSpaceDN w:val="0"/>
        <w:adjustRightInd w:val="0"/>
        <w:spacing w:after="0" w:line="240" w:lineRule="auto"/>
        <w:rPr>
          <w:rFonts w:ascii="Times New Roman" w:hAnsi="Times New Roman"/>
          <w:b/>
          <w:u w:val="single"/>
        </w:rPr>
      </w:pPr>
      <w:r w:rsidRPr="002C164B">
        <w:rPr>
          <w:rFonts w:ascii="Times New Roman" w:hAnsi="Times New Roman"/>
          <w:b/>
          <w:u w:val="single"/>
        </w:rPr>
        <w:lastRenderedPageBreak/>
        <w:t xml:space="preserve">V. </w:t>
      </w:r>
      <w:r w:rsidRPr="002C164B">
        <w:rPr>
          <w:rFonts w:ascii="Times New Roman" w:hAnsi="Times New Roman"/>
          <w:u w:val="single"/>
        </w:rPr>
        <w:t>WYKAZ OŚWIADCZEŃ LUB DOKUMENTÓW POTWIERDZAJĄCYCH</w:t>
      </w:r>
      <w:r w:rsidRPr="002C164B">
        <w:rPr>
          <w:rFonts w:ascii="Times New Roman" w:eastAsiaTheme="minorHAnsi" w:hAnsi="Times New Roman"/>
          <w:color w:val="569848"/>
          <w:u w:val="single"/>
        </w:rPr>
        <w:t xml:space="preserve"> </w:t>
      </w:r>
      <w:r w:rsidRPr="002C164B">
        <w:rPr>
          <w:rFonts w:ascii="Times New Roman" w:eastAsiaTheme="minorHAnsi" w:hAnsi="Times New Roman"/>
          <w:u w:val="single"/>
        </w:rPr>
        <w:t xml:space="preserve">SPEŁNIANIE </w:t>
      </w:r>
      <w:r w:rsidRPr="002C164B">
        <w:rPr>
          <w:rFonts w:ascii="Times New Roman" w:eastAsiaTheme="minorHAnsi" w:hAnsi="Times New Roman"/>
          <w:color w:val="000000"/>
          <w:u w:val="single"/>
        </w:rPr>
        <w:t>PRZEZ OFEROWANE DOSTAWY, USŁUGI LUB ROBOTY BUDOWLANE WYMAGAŃ OKREŚLONYCH PRZEZ ZAMAWIAJĄCEGO</w:t>
      </w:r>
      <w:r w:rsidRPr="002C164B">
        <w:rPr>
          <w:rFonts w:ascii="Times New Roman" w:hAnsi="Times New Roman"/>
          <w:b/>
          <w:u w:val="single"/>
        </w:rPr>
        <w:t>/ NA WEZWANIE ZAMAWIAJĄCEGO/.</w:t>
      </w:r>
    </w:p>
    <w:p w:rsidR="0069352F" w:rsidRPr="001F290B" w:rsidRDefault="0069352F" w:rsidP="0069352F">
      <w:pPr>
        <w:autoSpaceDE w:val="0"/>
        <w:autoSpaceDN w:val="0"/>
        <w:adjustRightInd w:val="0"/>
        <w:spacing w:after="0" w:line="240" w:lineRule="auto"/>
        <w:rPr>
          <w:rFonts w:ascii="Times New Roman" w:eastAsiaTheme="minorHAnsi" w:hAnsi="Times New Roman"/>
          <w:b/>
          <w:u w:val="single"/>
        </w:rPr>
      </w:pPr>
    </w:p>
    <w:p w:rsidR="00285D9A" w:rsidRPr="00285D9A" w:rsidRDefault="00285D9A" w:rsidP="00285D9A">
      <w:pPr>
        <w:pStyle w:val="pkt"/>
        <w:autoSpaceDE w:val="0"/>
        <w:autoSpaceDN w:val="0"/>
        <w:adjustRightInd w:val="0"/>
        <w:spacing w:before="0" w:after="0" w:line="276" w:lineRule="auto"/>
        <w:rPr>
          <w:bCs/>
          <w:sz w:val="22"/>
          <w:szCs w:val="22"/>
        </w:rPr>
      </w:pPr>
      <w:r w:rsidRPr="00285D9A">
        <w:rPr>
          <w:bCs/>
          <w:sz w:val="22"/>
          <w:szCs w:val="22"/>
        </w:rPr>
        <w:t>Zamawiający nie wymaga.</w:t>
      </w:r>
    </w:p>
    <w:p w:rsidR="0069352F" w:rsidRPr="00DE1DFA" w:rsidRDefault="0069352F" w:rsidP="0069352F">
      <w:pPr>
        <w:pStyle w:val="Akapitzlist"/>
        <w:ind w:left="720"/>
        <w:jc w:val="both"/>
        <w:rPr>
          <w:b/>
          <w:sz w:val="24"/>
          <w:szCs w:val="24"/>
          <w:u w:val="single"/>
        </w:rPr>
      </w:pPr>
    </w:p>
    <w:p w:rsidR="0069352F" w:rsidRDefault="0069352F" w:rsidP="00285D9A">
      <w:pPr>
        <w:spacing w:after="0" w:line="240" w:lineRule="auto"/>
        <w:jc w:val="both"/>
        <w:rPr>
          <w:rFonts w:ascii="Times New Roman" w:hAnsi="Times New Roman"/>
          <w:b/>
          <w:u w:val="single"/>
        </w:rPr>
      </w:pPr>
      <w:r w:rsidRPr="00285D9A">
        <w:rPr>
          <w:rFonts w:ascii="Times New Roman" w:hAnsi="Times New Roman"/>
          <w:b/>
          <w:u w:val="single"/>
        </w:rPr>
        <w:t>VI.</w:t>
      </w:r>
      <w:r w:rsidRPr="00285D9A">
        <w:rPr>
          <w:rFonts w:ascii="Times New Roman" w:hAnsi="Times New Roman"/>
          <w:u w:val="single"/>
        </w:rPr>
        <w:t>POZOSTAŁE DOKUMENTY, KTÓRE NALEŻY DOŁĄCZYĆ DO OFERTY PRZETARGOWEJ</w:t>
      </w:r>
      <w:r w:rsidRPr="00285D9A">
        <w:rPr>
          <w:rFonts w:ascii="Times New Roman" w:hAnsi="Times New Roman"/>
          <w:b/>
          <w:u w:val="single"/>
        </w:rPr>
        <w:t xml:space="preserve"> (TJ. DO DATY SKŁADANIA OFERT):</w:t>
      </w:r>
    </w:p>
    <w:p w:rsidR="00E81AD3" w:rsidRPr="00285D9A" w:rsidRDefault="00E81AD3" w:rsidP="00285D9A">
      <w:pPr>
        <w:spacing w:after="0" w:line="240" w:lineRule="auto"/>
        <w:jc w:val="both"/>
        <w:rPr>
          <w:rFonts w:ascii="Times New Roman" w:hAnsi="Times New Roman"/>
          <w:b/>
          <w:u w:val="single"/>
        </w:rPr>
      </w:pPr>
    </w:p>
    <w:p w:rsidR="00285D9A" w:rsidRPr="00285D9A" w:rsidRDefault="00285D9A" w:rsidP="00285D9A">
      <w:pPr>
        <w:numPr>
          <w:ilvl w:val="0"/>
          <w:numId w:val="14"/>
        </w:numPr>
        <w:tabs>
          <w:tab w:val="left" w:pos="1440"/>
        </w:tabs>
        <w:suppressAutoHyphens/>
        <w:spacing w:after="0" w:line="240" w:lineRule="auto"/>
        <w:jc w:val="both"/>
        <w:rPr>
          <w:rFonts w:ascii="Times New Roman" w:hAnsi="Times New Roman"/>
        </w:rPr>
      </w:pPr>
      <w:r w:rsidRPr="00285D9A">
        <w:rPr>
          <w:rFonts w:ascii="Times New Roman" w:hAnsi="Times New Roman"/>
        </w:rPr>
        <w:t>Druk Oferta.</w:t>
      </w:r>
    </w:p>
    <w:p w:rsidR="00285D9A" w:rsidRPr="00285D9A" w:rsidRDefault="00285D9A" w:rsidP="00285D9A">
      <w:pPr>
        <w:tabs>
          <w:tab w:val="left" w:pos="720"/>
          <w:tab w:val="left" w:pos="1440"/>
        </w:tabs>
        <w:suppressAutoHyphens/>
        <w:spacing w:after="0" w:line="240" w:lineRule="auto"/>
        <w:ind w:left="720"/>
        <w:jc w:val="both"/>
        <w:rPr>
          <w:rFonts w:ascii="Times New Roman" w:hAnsi="Times New Roman"/>
        </w:rPr>
      </w:pPr>
    </w:p>
    <w:p w:rsidR="00285D9A" w:rsidRPr="00285D9A" w:rsidRDefault="00E924B3" w:rsidP="00285D9A">
      <w:pPr>
        <w:numPr>
          <w:ilvl w:val="0"/>
          <w:numId w:val="14"/>
        </w:numPr>
        <w:tabs>
          <w:tab w:val="left" w:pos="1440"/>
        </w:tabs>
        <w:suppressAutoHyphens/>
        <w:spacing w:after="0" w:line="240" w:lineRule="auto"/>
        <w:jc w:val="both"/>
        <w:rPr>
          <w:rFonts w:ascii="Times New Roman" w:hAnsi="Times New Roman"/>
        </w:rPr>
      </w:pPr>
      <w:r>
        <w:rPr>
          <w:rFonts w:ascii="Times New Roman" w:hAnsi="Times New Roman"/>
        </w:rPr>
        <w:t xml:space="preserve">Formularz </w:t>
      </w:r>
      <w:r w:rsidR="00285D9A" w:rsidRPr="00285D9A">
        <w:rPr>
          <w:rFonts w:ascii="Times New Roman" w:hAnsi="Times New Roman"/>
        </w:rPr>
        <w:t xml:space="preserve"> cenowy oferty - załącznik nr 1 do SIWZ</w:t>
      </w:r>
    </w:p>
    <w:p w:rsidR="00285D9A" w:rsidRPr="00285D9A" w:rsidRDefault="00285D9A" w:rsidP="00285D9A">
      <w:pPr>
        <w:tabs>
          <w:tab w:val="left" w:pos="1440"/>
        </w:tabs>
        <w:suppressAutoHyphens/>
        <w:spacing w:after="0" w:line="240" w:lineRule="auto"/>
        <w:jc w:val="both"/>
        <w:rPr>
          <w:rFonts w:ascii="Times New Roman" w:hAnsi="Times New Roman"/>
        </w:rPr>
      </w:pPr>
    </w:p>
    <w:p w:rsidR="00285D9A" w:rsidRPr="00E81AD3" w:rsidRDefault="00285D9A" w:rsidP="00285D9A">
      <w:pPr>
        <w:pStyle w:val="Default"/>
        <w:numPr>
          <w:ilvl w:val="0"/>
          <w:numId w:val="14"/>
        </w:numPr>
        <w:rPr>
          <w:rFonts w:ascii="Times New Roman" w:hAnsi="Times New Roman" w:cs="Times New Roman"/>
          <w:sz w:val="22"/>
          <w:szCs w:val="22"/>
        </w:rPr>
      </w:pPr>
      <w:r w:rsidRPr="00285D9A">
        <w:rPr>
          <w:rFonts w:ascii="Times New Roman" w:hAnsi="Times New Roman" w:cs="Times New Roman"/>
          <w:bCs/>
          <w:sz w:val="22"/>
          <w:szCs w:val="22"/>
        </w:rPr>
        <w:t>Oświadczenie wstępne potwierdzające, że wykonawca spełnia warunki udział</w:t>
      </w:r>
      <w:r w:rsidR="00E81AD3">
        <w:rPr>
          <w:rFonts w:ascii="Times New Roman" w:hAnsi="Times New Roman" w:cs="Times New Roman"/>
          <w:bCs/>
          <w:sz w:val="22"/>
          <w:szCs w:val="22"/>
        </w:rPr>
        <w:t xml:space="preserve">u w postępowaniu. Załącznik nr 2 </w:t>
      </w:r>
      <w:r w:rsidRPr="00285D9A">
        <w:rPr>
          <w:rFonts w:ascii="Times New Roman" w:hAnsi="Times New Roman" w:cs="Times New Roman"/>
          <w:bCs/>
          <w:sz w:val="22"/>
          <w:szCs w:val="22"/>
        </w:rPr>
        <w:t xml:space="preserve"> do SIWZ</w:t>
      </w:r>
      <w:r w:rsidR="008D6103">
        <w:rPr>
          <w:rFonts w:ascii="Times New Roman" w:hAnsi="Times New Roman" w:cs="Times New Roman"/>
          <w:bCs/>
          <w:sz w:val="22"/>
          <w:szCs w:val="22"/>
        </w:rPr>
        <w:t>.</w:t>
      </w:r>
    </w:p>
    <w:p w:rsidR="00E81AD3" w:rsidRDefault="00E81AD3" w:rsidP="00E81AD3">
      <w:pPr>
        <w:pStyle w:val="Akapitzlist"/>
        <w:rPr>
          <w:sz w:val="22"/>
          <w:szCs w:val="22"/>
        </w:rPr>
      </w:pPr>
    </w:p>
    <w:p w:rsidR="00E81AD3" w:rsidRPr="00E81AD3" w:rsidRDefault="00E81AD3" w:rsidP="00E81AD3">
      <w:pPr>
        <w:pStyle w:val="Default"/>
        <w:numPr>
          <w:ilvl w:val="0"/>
          <w:numId w:val="14"/>
        </w:numPr>
        <w:spacing w:after="49"/>
        <w:rPr>
          <w:rFonts w:ascii="Times New Roman" w:hAnsi="Times New Roman" w:cs="Times New Roman"/>
          <w:sz w:val="22"/>
          <w:szCs w:val="22"/>
        </w:rPr>
      </w:pPr>
      <w:r w:rsidRPr="00E81AD3">
        <w:rPr>
          <w:rFonts w:ascii="Times New Roman" w:eastAsia="Times New Roman" w:hAnsi="Times New Roman" w:cs="Times New Roman"/>
          <w:bCs/>
          <w:sz w:val="22"/>
          <w:szCs w:val="22"/>
          <w:lang w:eastAsia="pl-PL"/>
        </w:rPr>
        <w:t>Oświadczenie wstępnie potwierdzające</w:t>
      </w:r>
      <w:r w:rsidRPr="00E81AD3">
        <w:rPr>
          <w:rFonts w:ascii="Times New Roman" w:hAnsi="Times New Roman" w:cs="Times New Roman"/>
          <w:bCs/>
          <w:sz w:val="22"/>
          <w:szCs w:val="22"/>
        </w:rPr>
        <w:t xml:space="preserve">, </w:t>
      </w:r>
      <w:r w:rsidRPr="00E81AD3">
        <w:rPr>
          <w:rFonts w:ascii="Times New Roman" w:hAnsi="Times New Roman" w:cs="Times New Roman"/>
          <w:sz w:val="22"/>
          <w:szCs w:val="22"/>
        </w:rPr>
        <w:t xml:space="preserve">że wykonawca nie podlega wykluczeniu z postępowania.  Wzór oświadczenia </w:t>
      </w:r>
      <w:r w:rsidRPr="00E81AD3">
        <w:rPr>
          <w:rFonts w:ascii="Times New Roman" w:hAnsi="Times New Roman" w:cs="Times New Roman"/>
          <w:bCs/>
          <w:sz w:val="22"/>
          <w:szCs w:val="22"/>
        </w:rPr>
        <w:t xml:space="preserve">stanowi załącznik nr 4 do SIWZ. </w:t>
      </w:r>
    </w:p>
    <w:p w:rsidR="00285D9A" w:rsidRPr="00285D9A" w:rsidRDefault="00285D9A" w:rsidP="00285D9A">
      <w:pPr>
        <w:pStyle w:val="Default"/>
        <w:ind w:left="928"/>
        <w:rPr>
          <w:rFonts w:ascii="Times New Roman" w:hAnsi="Times New Roman" w:cs="Times New Roman"/>
          <w:sz w:val="22"/>
          <w:szCs w:val="22"/>
        </w:rPr>
      </w:pPr>
    </w:p>
    <w:p w:rsidR="00285D9A" w:rsidRPr="00285D9A" w:rsidRDefault="00285D9A" w:rsidP="00E81AD3">
      <w:pPr>
        <w:numPr>
          <w:ilvl w:val="0"/>
          <w:numId w:val="14"/>
        </w:numPr>
        <w:spacing w:after="0" w:line="240" w:lineRule="auto"/>
        <w:rPr>
          <w:rFonts w:ascii="Times New Roman" w:hAnsi="Times New Roman"/>
        </w:rPr>
      </w:pPr>
      <w:r>
        <w:rPr>
          <w:rFonts w:ascii="Times New Roman" w:hAnsi="Times New Roman"/>
        </w:rPr>
        <w:t>P</w:t>
      </w:r>
      <w:r w:rsidRPr="00285D9A">
        <w:rPr>
          <w:rFonts w:ascii="Times New Roman" w:hAnsi="Times New Roman"/>
        </w:rPr>
        <w:t>ełnomocnictwo, określające zakres umocowania podpisane przez osoby uprawnione do reprezentacji Wykonawcy –jeżeli dotyczy.</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A84DCB">
      <w:pPr>
        <w:autoSpaceDE w:val="0"/>
        <w:autoSpaceDN w:val="0"/>
        <w:adjustRightInd w:val="0"/>
        <w:spacing w:after="0" w:line="240" w:lineRule="auto"/>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line="240" w:lineRule="auto"/>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t>
      </w:r>
      <w:r w:rsidRPr="002C164B">
        <w:rPr>
          <w:rFonts w:ascii="Times New Roman" w:eastAsiaTheme="minorHAnsi" w:hAnsi="Times New Roman"/>
        </w:rPr>
        <w:lastRenderedPageBreak/>
        <w:t xml:space="preserve">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Wykonawca</w:t>
      </w:r>
      <w:r w:rsidR="00AF4655">
        <w:rPr>
          <w:rFonts w:ascii="Times New Roman" w:eastAsiaTheme="minorHAnsi" w:hAnsi="Times New Roman"/>
          <w:b/>
        </w:rPr>
        <w:t xml:space="preserve"> składa oświadczenie - zał. Nr 5</w:t>
      </w:r>
      <w:r w:rsidRPr="002C164B">
        <w:rPr>
          <w:rFonts w:ascii="Times New Roman" w:eastAsiaTheme="minorHAnsi" w:hAnsi="Times New Roman"/>
          <w:b/>
        </w:rPr>
        <w:t xml:space="preserve">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A84DCB">
      <w:pPr>
        <w:pStyle w:val="Default"/>
        <w:rPr>
          <w:rFonts w:ascii="Times New Roman" w:hAnsi="Times New Roman" w:cs="Times New Roman"/>
          <w:sz w:val="22"/>
          <w:szCs w:val="22"/>
        </w:rPr>
      </w:pPr>
    </w:p>
    <w:p w:rsidR="00A84DCB" w:rsidRPr="002C164B" w:rsidRDefault="00A84DCB" w:rsidP="00A84DCB">
      <w:pPr>
        <w:pStyle w:val="Default"/>
        <w:rPr>
          <w:rFonts w:ascii="Times New Roman" w:hAnsi="Times New Roman" w:cs="Times New Roman"/>
          <w:sz w:val="22"/>
          <w:szCs w:val="22"/>
        </w:rPr>
      </w:pPr>
      <w:r w:rsidRPr="002C164B">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11. Poświadczenia za zgodność z oryginałem dokonuje odpowiednio wykonawca, wykonawcy wspólnie ubiegający się o udzielenie zamówienia publicznego, w zakresie dokumentów, które każdego z nich dotyczą. </w:t>
      </w: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Poświadczenie za zgodność z oryginałem następuje w formie pisemnej.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lastRenderedPageBreak/>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Dokumenty sporządzone w języku obcym są składane wraz z tłumaczeniem na język polski.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w:t>
      </w:r>
    </w:p>
    <w:p w:rsidR="00A84DCB" w:rsidRPr="002C164B" w:rsidRDefault="00A84DCB" w:rsidP="00A84DCB">
      <w:pPr>
        <w:pStyle w:val="Default"/>
        <w:spacing w:line="276" w:lineRule="auto"/>
        <w:rPr>
          <w:rFonts w:ascii="Times New Roman" w:hAnsi="Times New Roman" w:cs="Times New Roman"/>
          <w:color w:val="auto"/>
          <w:sz w:val="22"/>
          <w:szCs w:val="22"/>
        </w:rPr>
      </w:pPr>
    </w:p>
    <w:p w:rsidR="00A84DCB" w:rsidRPr="002C164B" w:rsidRDefault="00A84DCB" w:rsidP="00A84DCB">
      <w:pPr>
        <w:pStyle w:val="Default"/>
        <w:spacing w:line="276" w:lineRule="auto"/>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A84DCB">
      <w:pPr>
        <w:tabs>
          <w:tab w:val="left" w:pos="2160"/>
        </w:tabs>
        <w:spacing w:after="0"/>
        <w:jc w:val="both"/>
        <w:rPr>
          <w:rFonts w:ascii="Times New Roman" w:hAnsi="Times New Roman"/>
        </w:rPr>
      </w:pPr>
    </w:p>
    <w:p w:rsidR="00A84DCB" w:rsidRPr="002C164B" w:rsidRDefault="00A84DCB" w:rsidP="00A84DCB">
      <w:pPr>
        <w:tabs>
          <w:tab w:val="left" w:pos="2160"/>
        </w:tabs>
        <w:spacing w:after="0"/>
        <w:jc w:val="both"/>
        <w:rPr>
          <w:rFonts w:ascii="Times New Roman" w:hAnsi="Times New Roman"/>
        </w:rPr>
      </w:pPr>
      <w:r w:rsidRPr="002C164B">
        <w:rPr>
          <w:rFonts w:ascii="Times New Roman" w:hAnsi="Times New Roman"/>
        </w:rPr>
        <w:t>17.Dokumenty podmiotów zagranicznych:</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rPr>
        <w:t xml:space="preserve"> </w:t>
      </w: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C164B" w:rsidRDefault="00A84DCB" w:rsidP="00A84DCB">
      <w:pPr>
        <w:pStyle w:val="Nagwek1"/>
        <w:ind w:left="0"/>
        <w:rPr>
          <w:sz w:val="22"/>
          <w:szCs w:val="22"/>
          <w:u w:val="none"/>
        </w:rPr>
      </w:pPr>
    </w:p>
    <w:p w:rsidR="00A84DCB" w:rsidRPr="002C164B" w:rsidRDefault="00A84DCB" w:rsidP="00A84DCB">
      <w:pPr>
        <w:pStyle w:val="Nagwek1"/>
        <w:ind w:left="0"/>
        <w:rPr>
          <w:sz w:val="22"/>
          <w:szCs w:val="22"/>
          <w:u w:val="none"/>
        </w:rPr>
      </w:pPr>
      <w:r w:rsidRPr="002C164B">
        <w:rPr>
          <w:sz w:val="22"/>
          <w:szCs w:val="22"/>
          <w:u w:val="none"/>
        </w:rPr>
        <w:t xml:space="preserve">18.Zamawiający: </w:t>
      </w:r>
    </w:p>
    <w:p w:rsidR="00A84DCB" w:rsidRPr="002C164B" w:rsidRDefault="00A84DCB" w:rsidP="00A84DCB">
      <w:pPr>
        <w:pStyle w:val="Nagwek1"/>
        <w:ind w:left="0"/>
        <w:rPr>
          <w:sz w:val="22"/>
          <w:szCs w:val="22"/>
          <w:u w:val="none"/>
        </w:rPr>
      </w:pPr>
      <w:r w:rsidRPr="002C164B">
        <w:rPr>
          <w:sz w:val="22"/>
          <w:szCs w:val="22"/>
          <w:u w:val="none"/>
        </w:rPr>
        <w:t>- Nie zamierza zawrzeć umowy ramowej.</w:t>
      </w:r>
    </w:p>
    <w:p w:rsidR="00A84DCB" w:rsidRPr="002C164B" w:rsidRDefault="00A84DCB" w:rsidP="00A84DCB">
      <w:pPr>
        <w:pStyle w:val="Nagwek1"/>
        <w:ind w:left="0"/>
        <w:rPr>
          <w:sz w:val="22"/>
          <w:szCs w:val="22"/>
          <w:u w:val="none"/>
        </w:rPr>
      </w:pPr>
      <w:r w:rsidRPr="002C164B">
        <w:rPr>
          <w:sz w:val="22"/>
          <w:szCs w:val="22"/>
          <w:u w:val="none"/>
        </w:rPr>
        <w:t>- Nie zamierza ustanowić dynamicznego systemu zakupów.</w:t>
      </w:r>
    </w:p>
    <w:p w:rsidR="00A84DCB" w:rsidRPr="002C164B" w:rsidRDefault="00A84DCB" w:rsidP="00A84DCB">
      <w:pPr>
        <w:pStyle w:val="Nagwek1"/>
        <w:ind w:left="0"/>
        <w:rPr>
          <w:sz w:val="22"/>
          <w:szCs w:val="22"/>
          <w:u w:val="none"/>
        </w:rPr>
      </w:pPr>
      <w:r w:rsidRPr="002C164B">
        <w:rPr>
          <w:sz w:val="22"/>
          <w:szCs w:val="22"/>
          <w:u w:val="none"/>
        </w:rPr>
        <w:t>- Zamawiający nie przewiduje wyboru oferty najkorzystniejszej z zastosowaniem aukcji elektronicznej.</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xml:space="preserve">- Zamawiający nie dopuszcza składania ofert częściowych na poszczególne </w:t>
      </w:r>
      <w:r w:rsidR="00285D9A">
        <w:rPr>
          <w:rFonts w:ascii="Times New Roman" w:hAnsi="Times New Roman"/>
        </w:rPr>
        <w:t>pozycje w obrębie Pakietu nr 1-2</w:t>
      </w:r>
      <w:r w:rsidRPr="002C164B">
        <w:rPr>
          <w:rFonts w:ascii="Times New Roman" w:hAnsi="Times New Roman"/>
        </w:rPr>
        <w:t>.</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Zamawiający  dopuszcza  składania ofert częściowyc</w:t>
      </w:r>
      <w:r w:rsidR="00285D9A">
        <w:rPr>
          <w:rFonts w:ascii="Times New Roman" w:hAnsi="Times New Roman"/>
        </w:rPr>
        <w:t>h na poszczególne Pakiety nr 1-2</w:t>
      </w:r>
      <w:r w:rsidRPr="002C164B">
        <w:rPr>
          <w:rFonts w:ascii="Times New Roman" w:hAnsi="Times New Roman"/>
        </w:rPr>
        <w:t>.</w:t>
      </w:r>
    </w:p>
    <w:p w:rsidR="00A84DCB" w:rsidRPr="002C164B" w:rsidRDefault="00A84DCB" w:rsidP="00A84DCB">
      <w:pPr>
        <w:spacing w:after="0" w:line="240" w:lineRule="auto"/>
        <w:rPr>
          <w:rFonts w:ascii="Times New Roman" w:hAnsi="Times New Roman"/>
          <w:lang w:eastAsia="pl-PL"/>
        </w:rPr>
      </w:pPr>
      <w:r w:rsidRPr="002C164B">
        <w:rPr>
          <w:rFonts w:ascii="Times New Roman" w:hAnsi="Times New Roman"/>
          <w:lang w:eastAsia="pl-PL"/>
        </w:rPr>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t>
      </w:r>
      <w:r w:rsidRPr="002C164B">
        <w:rPr>
          <w:rFonts w:ascii="Times New Roman" w:hAnsi="Times New Roman"/>
          <w:lang w:eastAsia="pl-PL"/>
        </w:rPr>
        <w:lastRenderedPageBreak/>
        <w:t>wskazania proponowanych odpowiedników i opisu dotyczącego właściwości zastosowanych odpowiedników stanowi podstawę do odrzucenia oferty – art. 89 ust. 1 pkt. 2 ustawy Prawo Zamówień Publicznych.</w:t>
      </w:r>
    </w:p>
    <w:p w:rsidR="00A84DCB" w:rsidRPr="002C164B" w:rsidRDefault="00A84DCB" w:rsidP="00A84DCB">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Pr="002C164B" w:rsidRDefault="00A84DCB" w:rsidP="00111D07">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w:t>
      </w:r>
      <w:r w:rsidRPr="002C164B">
        <w:rPr>
          <w:rFonts w:ascii="Times New Roman" w:hAnsi="Times New Roman"/>
          <w:b/>
          <w:lang w:eastAsia="pl-PL"/>
        </w:rPr>
        <w:t xml:space="preserve"> </w:t>
      </w:r>
      <w:r w:rsidRPr="002C164B">
        <w:rPr>
          <w:rFonts w:ascii="Times New Roman" w:hAnsi="Times New Roman"/>
          <w:lang w:eastAsia="pl-PL"/>
        </w:rPr>
        <w:t xml:space="preserve"> wariantowych, oferty takie nie będą brane pod uwagę.</w:t>
      </w:r>
    </w:p>
    <w:p w:rsidR="00A84DCB" w:rsidRPr="002C164B" w:rsidRDefault="00A84DCB" w:rsidP="00A84DCB">
      <w:pPr>
        <w:rPr>
          <w:rFonts w:ascii="Times New Roman" w:hAnsi="Times New Roman"/>
          <w:lang w:eastAsia="ar-SA"/>
        </w:rPr>
      </w:pPr>
      <w:r w:rsidRPr="002C164B">
        <w:rPr>
          <w:rFonts w:ascii="Times New Roman" w:hAnsi="Times New Roman"/>
          <w:lang w:eastAsia="pl-PL"/>
        </w:rPr>
        <w:t>19. Złożenie oferty jest równoznaczne z przyjęciem warunków  przetargowych.</w:t>
      </w:r>
    </w:p>
    <w:p w:rsidR="00A84DCB" w:rsidRPr="002C164B" w:rsidRDefault="00A84DCB" w:rsidP="00181E48">
      <w:pPr>
        <w:rPr>
          <w:rFonts w:ascii="Times New Roman" w:hAnsi="Times New Roman"/>
          <w:lang w:eastAsia="ar-SA"/>
        </w:rPr>
      </w:pPr>
      <w:r w:rsidRPr="002C164B">
        <w:rPr>
          <w:rFonts w:ascii="Times New Roman" w:hAnsi="Times New Roman"/>
          <w:lang w:eastAsia="ar-SA"/>
        </w:rPr>
        <w:t>20. Zamawiający dokona oceny ofert z zastosowaniem art. 24aa ustawy Prawo Zamówień Publicznych.</w:t>
      </w:r>
    </w:p>
    <w:p w:rsidR="006E5BA7" w:rsidRPr="00C22D28" w:rsidRDefault="006E5BA7" w:rsidP="00C22D28">
      <w:pPr>
        <w:jc w:val="both"/>
        <w:rPr>
          <w:rFonts w:ascii="Times New Roman" w:hAnsi="Times New Roman"/>
          <w:b/>
          <w:u w:val="single"/>
        </w:rPr>
      </w:pPr>
      <w:r w:rsidRPr="002C164B">
        <w:rPr>
          <w:rFonts w:ascii="Times New Roman" w:hAnsi="Times New Roman"/>
          <w:b/>
        </w:rPr>
        <w:t>VII</w:t>
      </w:r>
      <w:r w:rsidR="00A13505" w:rsidRPr="002C164B">
        <w:rPr>
          <w:rFonts w:ascii="Times New Roman" w:hAnsi="Times New Roman"/>
          <w:b/>
        </w:rPr>
        <w:t>I</w:t>
      </w:r>
      <w:r w:rsidRPr="002C164B">
        <w:rPr>
          <w:rFonts w:ascii="Times New Roman" w:hAnsi="Times New Roman"/>
          <w:b/>
        </w:rPr>
        <w:t>.</w:t>
      </w:r>
      <w:r w:rsidRPr="002C164B">
        <w:rPr>
          <w:rFonts w:ascii="Times New Roman" w:hAnsi="Times New Roman"/>
        </w:rPr>
        <w:t xml:space="preserve"> </w:t>
      </w:r>
      <w:r w:rsidRPr="002C164B">
        <w:rPr>
          <w:rFonts w:ascii="Times New Roman" w:hAnsi="Times New Roman"/>
          <w:b/>
          <w:u w:val="single"/>
        </w:rPr>
        <w:t>SPOSÓB POROZUMIEWANIA SIĘ ZAMAWIAJĄCEGO Z WYKONAWCAMI ORAZ PRZEKAZYWANIA OŚWIADCZEŃ I WNIOSKÓW W TRAKCIE POSTĘPOWANIA.</w:t>
      </w:r>
    </w:p>
    <w:p w:rsidR="00A84DCB" w:rsidRPr="002C164B" w:rsidRDefault="00A84DCB" w:rsidP="000F35AB">
      <w:pPr>
        <w:numPr>
          <w:ilvl w:val="0"/>
          <w:numId w:val="10"/>
        </w:numPr>
        <w:spacing w:after="0" w:line="240" w:lineRule="auto"/>
        <w:rPr>
          <w:rFonts w:ascii="Times New Roman" w:hAnsi="Times New Roman"/>
        </w:rPr>
      </w:pPr>
      <w:r w:rsidRPr="002C164B">
        <w:rPr>
          <w:rFonts w:ascii="Times New Roman" w:hAnsi="Times New Roman"/>
        </w:rPr>
        <w:t xml:space="preserve">W niniejszym postępowaniu oświadczenia, wnioski, zawiadomienia, dokumenty oraz informacje Wykonawcy przekazują za pośrednictwem </w:t>
      </w:r>
      <w:r w:rsidRPr="002C164B">
        <w:rPr>
          <w:rFonts w:ascii="Times New Roman" w:hAnsi="Times New Roman"/>
          <w:b/>
        </w:rPr>
        <w:t>poczty elektronicznej</w:t>
      </w:r>
      <w:r w:rsidRPr="002C164B">
        <w:rPr>
          <w:rFonts w:ascii="Times New Roman" w:hAnsi="Times New Roman"/>
        </w:rPr>
        <w:t xml:space="preserve"> </w:t>
      </w:r>
      <w:r w:rsidRPr="002C164B">
        <w:rPr>
          <w:rFonts w:ascii="Times New Roman" w:hAnsi="Times New Roman"/>
          <w:b/>
        </w:rPr>
        <w:t>(</w:t>
      </w:r>
      <w:hyperlink r:id="rId12" w:history="1">
        <w:r w:rsidR="007879FA" w:rsidRPr="002C164B">
          <w:rPr>
            <w:rStyle w:val="Hipercze"/>
            <w:rFonts w:ascii="Times New Roman" w:hAnsi="Times New Roman"/>
            <w:b/>
          </w:rPr>
          <w:t>majamo@onkol.kielce.pl</w:t>
        </w:r>
      </w:hyperlink>
      <w:r w:rsidRPr="002C164B">
        <w:rPr>
          <w:rFonts w:ascii="Times New Roman" w:eastAsia="Times New Roman" w:hAnsi="Times New Roman"/>
          <w:b/>
          <w:lang w:eastAsia="pl-PL"/>
        </w:rPr>
        <w:t xml:space="preserve"> ) lub faxu (41-36-74-071)</w:t>
      </w:r>
      <w:r w:rsidRPr="002C164B">
        <w:rPr>
          <w:rFonts w:ascii="Times New Roman" w:hAnsi="Times New Roman"/>
        </w:rPr>
        <w:t>.</w:t>
      </w:r>
      <w:r w:rsidRPr="002C164B">
        <w:rPr>
          <w:rFonts w:ascii="Times New Roman" w:hAnsi="Times New Roman"/>
          <w:b/>
          <w:bCs/>
        </w:rPr>
        <w:t xml:space="preserve"> </w:t>
      </w:r>
      <w:r w:rsidRPr="002C164B">
        <w:rPr>
          <w:rFonts w:ascii="Times New Roman" w:hAnsi="Times New Roman"/>
        </w:rPr>
        <w:t xml:space="preserve">Zamawiający przekazuje informacje za pośrednictwem faksu lub poczty elektronicznej. </w:t>
      </w:r>
    </w:p>
    <w:p w:rsidR="00A84DCB" w:rsidRPr="002C164B" w:rsidRDefault="00A84DCB" w:rsidP="00A84DCB">
      <w:pPr>
        <w:spacing w:after="0" w:line="240" w:lineRule="auto"/>
        <w:ind w:left="720"/>
        <w:jc w:val="both"/>
        <w:rPr>
          <w:rFonts w:ascii="Times New Roman" w:hAnsi="Times New Roman"/>
        </w:rPr>
      </w:pPr>
      <w:r w:rsidRPr="002C164B">
        <w:rPr>
          <w:rFonts w:ascii="Times New Roman" w:hAnsi="Times New Roman"/>
        </w:rPr>
        <w:t xml:space="preserve">Zawsze dopuszczalna jest forma pisemna. </w:t>
      </w:r>
    </w:p>
    <w:p w:rsidR="00A84DCB" w:rsidRPr="002C164B" w:rsidRDefault="00A84DCB" w:rsidP="000F35AB">
      <w:pPr>
        <w:numPr>
          <w:ilvl w:val="0"/>
          <w:numId w:val="10"/>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0F35AB">
      <w:pPr>
        <w:numPr>
          <w:ilvl w:val="0"/>
          <w:numId w:val="10"/>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A13505" w:rsidP="006E5BA7">
      <w:pPr>
        <w:jc w:val="both"/>
        <w:rPr>
          <w:rFonts w:ascii="Times New Roman" w:hAnsi="Times New Roman"/>
          <w:u w:val="single"/>
        </w:rPr>
      </w:pPr>
      <w:r w:rsidRPr="002C164B">
        <w:rPr>
          <w:rFonts w:ascii="Times New Roman" w:hAnsi="Times New Roman"/>
          <w:b/>
          <w:u w:val="single"/>
        </w:rPr>
        <w:t>IX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Default="00EC4024" w:rsidP="006E5BA7">
      <w:pPr>
        <w:pStyle w:val="Tekstpodstawowy"/>
        <w:rPr>
          <w:b w:val="0"/>
          <w:sz w:val="22"/>
          <w:szCs w:val="22"/>
        </w:rPr>
      </w:pPr>
      <w:r w:rsidRPr="002C164B">
        <w:rPr>
          <w:b w:val="0"/>
          <w:sz w:val="22"/>
          <w:szCs w:val="22"/>
        </w:rPr>
        <w:t xml:space="preserve">1. </w:t>
      </w:r>
      <w:r w:rsidR="006E5BA7" w:rsidRPr="002C164B">
        <w:rPr>
          <w:b w:val="0"/>
          <w:sz w:val="22"/>
          <w:szCs w:val="22"/>
        </w:rPr>
        <w:t xml:space="preserve">Pracownikiem uprawnionym do udzielania informacji Wykonawcom  merytorycznie  jest: </w:t>
      </w:r>
    </w:p>
    <w:p w:rsidR="00B137F1" w:rsidRDefault="00285D9A" w:rsidP="006E5BA7">
      <w:pPr>
        <w:pStyle w:val="Tekstpodstawowy"/>
        <w:rPr>
          <w:b w:val="0"/>
          <w:sz w:val="22"/>
          <w:szCs w:val="22"/>
        </w:rPr>
      </w:pPr>
      <w:r>
        <w:rPr>
          <w:b w:val="0"/>
          <w:sz w:val="22"/>
          <w:szCs w:val="22"/>
        </w:rPr>
        <w:t xml:space="preserve">Jan Schab </w:t>
      </w:r>
      <w:r w:rsidR="00B137F1">
        <w:rPr>
          <w:b w:val="0"/>
          <w:sz w:val="22"/>
          <w:szCs w:val="22"/>
        </w:rPr>
        <w:t xml:space="preserve"> </w:t>
      </w:r>
      <w:r>
        <w:rPr>
          <w:b w:val="0"/>
          <w:sz w:val="22"/>
          <w:szCs w:val="22"/>
        </w:rPr>
        <w:t>41/36-74-262</w:t>
      </w:r>
    </w:p>
    <w:p w:rsidR="00EF3C98" w:rsidRPr="002C164B" w:rsidRDefault="00EF3C98" w:rsidP="006E5BA7">
      <w:pPr>
        <w:pStyle w:val="Tekstpodstawowy"/>
        <w:rPr>
          <w:b w:val="0"/>
          <w:sz w:val="22"/>
          <w:szCs w:val="22"/>
        </w:rPr>
      </w:pPr>
    </w:p>
    <w:p w:rsidR="00EF3C98" w:rsidRPr="002C164B" w:rsidRDefault="006E5BA7" w:rsidP="006E5BA7">
      <w:pPr>
        <w:pStyle w:val="Tekstpodstawowy"/>
        <w:rPr>
          <w:b w:val="0"/>
          <w:sz w:val="22"/>
          <w:szCs w:val="22"/>
        </w:rPr>
      </w:pPr>
      <w:r w:rsidRPr="002C164B">
        <w:rPr>
          <w:b w:val="0"/>
          <w:sz w:val="22"/>
          <w:szCs w:val="22"/>
        </w:rPr>
        <w:t>Pracownikiem uprawnionym do udzielania informacji Wykonawcom proceduralnie jest:</w:t>
      </w:r>
    </w:p>
    <w:p w:rsidR="00EF3C98" w:rsidRPr="008B7556" w:rsidRDefault="007879FA" w:rsidP="008B7556">
      <w:pPr>
        <w:pStyle w:val="Tekstpodstawowy"/>
        <w:rPr>
          <w:b w:val="0"/>
          <w:sz w:val="22"/>
          <w:szCs w:val="22"/>
        </w:rPr>
      </w:pPr>
      <w:r w:rsidRPr="002C164B">
        <w:rPr>
          <w:b w:val="0"/>
          <w:sz w:val="22"/>
          <w:szCs w:val="22"/>
        </w:rPr>
        <w:t xml:space="preserve">Maja Motyka </w:t>
      </w:r>
      <w:r w:rsidR="006E5BA7" w:rsidRPr="002C164B">
        <w:rPr>
          <w:b w:val="0"/>
          <w:sz w:val="22"/>
          <w:szCs w:val="22"/>
        </w:rPr>
        <w:t xml:space="preserve"> </w:t>
      </w:r>
      <w:r w:rsidRPr="002C164B">
        <w:rPr>
          <w:b w:val="0"/>
          <w:sz w:val="22"/>
          <w:szCs w:val="22"/>
        </w:rPr>
        <w:t>41/36-74-072</w:t>
      </w:r>
      <w:r w:rsidR="008F0F4D" w:rsidRPr="002C164B">
        <w:rPr>
          <w:b w:val="0"/>
          <w:sz w:val="22"/>
          <w:szCs w:val="22"/>
        </w:rPr>
        <w:t>, fax. 41/36-74-</w:t>
      </w:r>
      <w:r w:rsidR="00921C92" w:rsidRPr="002C164B">
        <w:rPr>
          <w:b w:val="0"/>
          <w:sz w:val="22"/>
          <w:szCs w:val="22"/>
        </w:rPr>
        <w:t>481/071</w:t>
      </w:r>
      <w:r w:rsidR="008F0F4D" w:rsidRPr="002C164B">
        <w:rPr>
          <w:b w:val="0"/>
          <w:sz w:val="22"/>
          <w:szCs w:val="22"/>
        </w:rPr>
        <w:t>.</w:t>
      </w:r>
    </w:p>
    <w:p w:rsidR="00EF3C98" w:rsidRDefault="00EF3C98" w:rsidP="006E5BA7">
      <w:pPr>
        <w:tabs>
          <w:tab w:val="left" w:pos="568"/>
        </w:tabs>
        <w:spacing w:after="0" w:line="240" w:lineRule="auto"/>
        <w:ind w:right="68"/>
        <w:rPr>
          <w:rFonts w:ascii="Times New Roman" w:eastAsia="Times New Roman" w:hAnsi="Times New Roman"/>
          <w:b/>
          <w:u w:val="single"/>
          <w:lang w:eastAsia="pl-PL"/>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 xml:space="preserve">1b. Przedłużenie terminu składania ofert nie wpływa na bieg terminu składania wniosku, </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o którym mowa w ust . 1.</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uzasadnionych przypadkach zamawiający może przed upływem terminu składania ofert zmienić treść SIWZ. D</w:t>
      </w:r>
      <w:r w:rsidR="00BD377D" w:rsidRPr="002C164B">
        <w:rPr>
          <w:rFonts w:ascii="Times New Roman" w:eastAsia="Times New Roman" w:hAnsi="Times New Roman"/>
          <w:lang w:eastAsia="pl-PL"/>
        </w:rPr>
        <w:t xml:space="preserve">okonana zmianę SIWZ Zamawiający </w:t>
      </w:r>
      <w:r w:rsidRPr="002C164B">
        <w:rPr>
          <w:rFonts w:ascii="Times New Roman" w:eastAsia="Times New Roman" w:hAnsi="Times New Roman"/>
          <w:lang w:eastAsia="pl-PL"/>
        </w:rPr>
        <w:t>zamieszcza na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w:t>
      </w:r>
      <w:r w:rsidRPr="002C164B">
        <w:rPr>
          <w:rFonts w:ascii="Times New Roman" w:eastAsia="Times New Roman" w:hAnsi="Times New Roman"/>
          <w:lang w:eastAsia="pl-PL"/>
        </w:rPr>
        <w:lastRenderedPageBreak/>
        <w:t xml:space="preserve">ofert i informuje o tym Wykonawców, którym przekazano SIWZ oraz zamieszcza informację na stronie internetowej, jeżeli SIWZ jest udostępniona na tej stronie.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A13505" w:rsidRPr="002C164B">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 na niezgodności oferty ze SIWZ ,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 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spacing w:after="0" w:line="240" w:lineRule="auto"/>
        <w:ind w:left="720"/>
        <w:jc w:val="both"/>
        <w:rPr>
          <w:rFonts w:ascii="Times New Roman" w:hAnsi="Times New Roman"/>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2C164B" w:rsidRDefault="006E5BA7" w:rsidP="000F35AB">
      <w:pPr>
        <w:pStyle w:val="Tekstpodstawowywcity"/>
        <w:numPr>
          <w:ilvl w:val="0"/>
          <w:numId w:val="11"/>
        </w:numPr>
        <w:tabs>
          <w:tab w:val="left" w:pos="840"/>
          <w:tab w:val="left" w:pos="1200"/>
        </w:tabs>
        <w:spacing w:after="0" w:line="240" w:lineRule="auto"/>
        <w:jc w:val="left"/>
        <w:rPr>
          <w:szCs w:val="22"/>
        </w:rPr>
      </w:pPr>
      <w:r w:rsidRPr="002C164B">
        <w:rPr>
          <w:szCs w:val="22"/>
        </w:rPr>
        <w:t>Wykonawca ponosi wszelkie koszty związane z przygotowaniem i złożeniem</w:t>
      </w:r>
    </w:p>
    <w:p w:rsidR="006E5BA7" w:rsidRPr="002C164B" w:rsidRDefault="006E5BA7" w:rsidP="008C7310">
      <w:pPr>
        <w:pStyle w:val="Tekstpodstawowywcity"/>
        <w:tabs>
          <w:tab w:val="left" w:pos="840"/>
          <w:tab w:val="left" w:pos="1200"/>
        </w:tabs>
        <w:spacing w:after="0" w:line="240" w:lineRule="auto"/>
        <w:ind w:left="700" w:hanging="120"/>
        <w:jc w:val="left"/>
        <w:rPr>
          <w:szCs w:val="22"/>
        </w:rPr>
      </w:pPr>
      <w:r w:rsidRPr="002C164B">
        <w:rPr>
          <w:szCs w:val="22"/>
        </w:rPr>
        <w:t xml:space="preserve">     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lastRenderedPageBreak/>
        <w:t>XII</w:t>
      </w:r>
      <w:r w:rsidR="00A13505" w:rsidRPr="002C164B">
        <w:rPr>
          <w:rFonts w:ascii="Times New Roman" w:eastAsia="Times New Roman" w:hAnsi="Times New Roman"/>
          <w:b/>
          <w:lang w:eastAsia="pl-PL"/>
        </w:rPr>
        <w:t>I</w:t>
      </w:r>
      <w:r w:rsidRPr="002C164B">
        <w:rPr>
          <w:rFonts w:ascii="Times New Roman" w:eastAsia="Times New Roman" w:hAnsi="Times New Roman"/>
          <w:b/>
          <w:lang w:eastAsia="pl-PL"/>
        </w:rPr>
        <w:t>. WARUNKI ZABEZPIECZENIA PRZETARGU.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Zamawiający nie wymaga wniesienia wadium oraz zabezpieczenia należytego wykonania umowy.</w:t>
      </w:r>
      <w:r w:rsidRPr="002C164B">
        <w:rPr>
          <w:rFonts w:ascii="Times New Roman" w:eastAsia="Times New Roman" w:hAnsi="Times New Roman"/>
          <w:lang w:eastAsia="pl-PL"/>
        </w:rPr>
        <w:t xml:space="preserve"> </w:t>
      </w:r>
    </w:p>
    <w:p w:rsidR="00EE2AB0" w:rsidRPr="002C164B" w:rsidRDefault="00EE2AB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XI</w:t>
      </w:r>
      <w:r w:rsidR="00A13505" w:rsidRPr="002C164B">
        <w:rPr>
          <w:rFonts w:ascii="Times New Roman" w:eastAsia="Times New Roman" w:hAnsi="Times New Roman"/>
          <w:b/>
          <w:lang w:eastAsia="pl-PL"/>
        </w:rPr>
        <w:t>V</w:t>
      </w:r>
      <w:r w:rsidRPr="002C164B">
        <w:rPr>
          <w:rFonts w:ascii="Times New Roman" w:eastAsia="Times New Roman" w:hAnsi="Times New Roman"/>
          <w:b/>
          <w:lang w:eastAsia="pl-PL"/>
        </w:rPr>
        <w:t>. MIEJSCE I TERMIN SKŁADANIA OFERT</w:t>
      </w:r>
    </w:p>
    <w:p w:rsidR="00DB495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Ofertę należy złożyć w Sekretariacie siedziby Zamawiającego – Budynek Administracyjny (pokój nr 212)</w:t>
      </w:r>
      <w:r w:rsidR="008D6103">
        <w:rPr>
          <w:rFonts w:ascii="Times New Roman" w:eastAsia="Times New Roman" w:hAnsi="Times New Roman"/>
          <w:lang w:eastAsia="pl-PL"/>
        </w:rPr>
        <w:t>, lub przesłać pocztą na adres:</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UL. ARTWIŃSKIEGO 3 C p.212/ 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 xml:space="preserve">do </w:t>
      </w:r>
      <w:r w:rsidRPr="004D590F">
        <w:rPr>
          <w:rFonts w:ascii="Times New Roman" w:eastAsia="Times New Roman" w:hAnsi="Times New Roman"/>
          <w:lang w:eastAsia="pl-PL"/>
        </w:rPr>
        <w:t>dni</w:t>
      </w:r>
      <w:r w:rsidRPr="004D590F">
        <w:rPr>
          <w:rFonts w:ascii="Times New Roman" w:eastAsia="Times New Roman" w:hAnsi="Times New Roman"/>
          <w:b/>
          <w:lang w:eastAsia="pl-PL"/>
        </w:rPr>
        <w:t xml:space="preserve"> </w:t>
      </w:r>
      <w:r w:rsidR="008D6103">
        <w:rPr>
          <w:rFonts w:ascii="Times New Roman" w:eastAsia="Times New Roman" w:hAnsi="Times New Roman"/>
          <w:b/>
          <w:lang w:eastAsia="pl-PL"/>
        </w:rPr>
        <w:t>04.01</w:t>
      </w:r>
      <w:r w:rsidR="00181E48" w:rsidRPr="004D590F">
        <w:rPr>
          <w:rFonts w:ascii="Times New Roman" w:eastAsia="Times New Roman" w:hAnsi="Times New Roman"/>
          <w:b/>
          <w:lang w:eastAsia="pl-PL"/>
        </w:rPr>
        <w:t>.</w:t>
      </w:r>
      <w:r w:rsidR="008D6103">
        <w:rPr>
          <w:rFonts w:ascii="Times New Roman" w:eastAsia="Times New Roman" w:hAnsi="Times New Roman"/>
          <w:b/>
          <w:lang w:eastAsia="pl-PL"/>
        </w:rPr>
        <w:t>2019</w:t>
      </w:r>
      <w:r w:rsidRPr="004D590F">
        <w:rPr>
          <w:rFonts w:ascii="Times New Roman" w:eastAsia="Times New Roman" w:hAnsi="Times New Roman"/>
          <w:b/>
          <w:lang w:eastAsia="pl-PL"/>
        </w:rPr>
        <w:t xml:space="preserve"> </w:t>
      </w:r>
      <w:r w:rsidRPr="002C164B">
        <w:rPr>
          <w:rFonts w:ascii="Times New Roman" w:eastAsia="Times New Roman" w:hAnsi="Times New Roman"/>
          <w:b/>
          <w:lang w:eastAsia="pl-PL"/>
        </w:rPr>
        <w:t>r</w:t>
      </w:r>
      <w:r w:rsidRPr="002C164B">
        <w:rPr>
          <w:rFonts w:ascii="Times New Roman" w:eastAsia="Times New Roman" w:hAnsi="Times New Roman"/>
          <w:lang w:eastAsia="pl-PL"/>
        </w:rPr>
        <w:t xml:space="preserve">. do godziny </w:t>
      </w:r>
      <w:r w:rsidRPr="002C164B">
        <w:rPr>
          <w:rFonts w:ascii="Times New Roman" w:eastAsia="Times New Roman" w:hAnsi="Times New Roman"/>
          <w:b/>
          <w:lang w:eastAsia="pl-PL"/>
        </w:rPr>
        <w:t xml:space="preserve">10.00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AF4655"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
          <w:bCs/>
          <w:lang w:eastAsia="pl-PL"/>
        </w:rPr>
        <w:t xml:space="preserve">Koperty mają być adresowana według </w:t>
      </w:r>
      <w:r w:rsidRPr="002C164B">
        <w:rPr>
          <w:rFonts w:ascii="Times New Roman" w:eastAsia="Times New Roman" w:hAnsi="Times New Roman"/>
          <w:bCs/>
          <w:lang w:eastAsia="pl-PL"/>
        </w:rPr>
        <w:t>poniższego wzoru:</w:t>
      </w:r>
    </w:p>
    <w:p w:rsidR="00FA468C" w:rsidRPr="002C164B"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Cs/>
          <w:lang w:eastAsia="pl-PL"/>
        </w:rPr>
        <w:t xml:space="preserve"> </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„OFERTA PRZETARGOWA – AZP 241-</w:t>
      </w:r>
      <w:r w:rsidR="00A84DCB" w:rsidRPr="002C164B">
        <w:rPr>
          <w:rFonts w:ascii="Times New Roman" w:hAnsi="Times New Roman"/>
          <w:b/>
        </w:rPr>
        <w:t>1</w:t>
      </w:r>
      <w:r w:rsidR="00AF4655">
        <w:rPr>
          <w:rFonts w:ascii="Times New Roman" w:hAnsi="Times New Roman"/>
          <w:b/>
        </w:rPr>
        <w:t>77</w:t>
      </w:r>
      <w:r w:rsidR="00CB02F5" w:rsidRPr="002C164B">
        <w:rPr>
          <w:rFonts w:ascii="Times New Roman" w:hAnsi="Times New Roman"/>
          <w:b/>
        </w:rPr>
        <w:t>/2018</w:t>
      </w:r>
      <w:r w:rsidR="00CA7295" w:rsidRPr="002C164B">
        <w:rPr>
          <w:rFonts w:ascii="Times New Roman" w:eastAsia="Times New Roman" w:hAnsi="Times New Roman"/>
          <w:b/>
          <w:lang w:eastAsia="pl-PL"/>
        </w:rPr>
        <w:t xml:space="preserve"> </w:t>
      </w:r>
    </w:p>
    <w:p w:rsidR="00603C53" w:rsidRDefault="00CA7295" w:rsidP="00603C53">
      <w:pPr>
        <w:pStyle w:val="Nagwek"/>
        <w:jc w:val="both"/>
        <w:rPr>
          <w:b/>
          <w:sz w:val="22"/>
          <w:szCs w:val="22"/>
        </w:rPr>
      </w:pPr>
      <w:r w:rsidRPr="002C164B">
        <w:rPr>
          <w:b/>
          <w:szCs w:val="22"/>
        </w:rPr>
        <w:t xml:space="preserve"> </w:t>
      </w:r>
      <w:r w:rsidR="006E5BA7" w:rsidRPr="00763CAD">
        <w:rPr>
          <w:b/>
          <w:sz w:val="22"/>
          <w:szCs w:val="22"/>
        </w:rPr>
        <w:t>”</w:t>
      </w:r>
      <w:r w:rsidR="00B54D0E" w:rsidRPr="00763CAD">
        <w:rPr>
          <w:b/>
          <w:sz w:val="22"/>
          <w:szCs w:val="22"/>
        </w:rPr>
        <w:t xml:space="preserve"> </w:t>
      </w:r>
      <w:r w:rsidR="006E5BA7" w:rsidRPr="00763CAD">
        <w:rPr>
          <w:b/>
          <w:bCs/>
          <w:sz w:val="22"/>
          <w:szCs w:val="22"/>
        </w:rPr>
        <w:t xml:space="preserve">Nie otwierać przed dn. </w:t>
      </w:r>
      <w:r w:rsidR="002E35CE">
        <w:rPr>
          <w:b/>
          <w:bCs/>
          <w:sz w:val="22"/>
          <w:szCs w:val="22"/>
        </w:rPr>
        <w:t>04.01.</w:t>
      </w:r>
      <w:r w:rsidR="00E924B3">
        <w:rPr>
          <w:b/>
          <w:bCs/>
          <w:sz w:val="22"/>
          <w:szCs w:val="22"/>
        </w:rPr>
        <w:t>2019</w:t>
      </w:r>
      <w:r w:rsidR="001F222D" w:rsidRPr="004D590F">
        <w:rPr>
          <w:b/>
          <w:sz w:val="22"/>
          <w:szCs w:val="22"/>
        </w:rPr>
        <w:t xml:space="preserve"> </w:t>
      </w:r>
      <w:r w:rsidR="001F222D" w:rsidRPr="00763CAD">
        <w:rPr>
          <w:b/>
          <w:sz w:val="22"/>
          <w:szCs w:val="22"/>
        </w:rPr>
        <w:t>godz. 10:30.</w:t>
      </w:r>
      <w:r w:rsidR="00367538" w:rsidRPr="002C164B">
        <w:rPr>
          <w:szCs w:val="22"/>
        </w:rPr>
        <w:t xml:space="preserve"> </w:t>
      </w:r>
      <w:r w:rsidR="00603C53" w:rsidRPr="00603C53">
        <w:rPr>
          <w:b/>
          <w:sz w:val="22"/>
          <w:szCs w:val="22"/>
        </w:rPr>
        <w:t xml:space="preserve">Pogwarancyjne serwisowanie sprzętu medycznego oraz Gamma kamery </w:t>
      </w:r>
      <w:proofErr w:type="spellStart"/>
      <w:r w:rsidR="00603C53" w:rsidRPr="00603C53">
        <w:rPr>
          <w:b/>
          <w:sz w:val="22"/>
          <w:szCs w:val="22"/>
        </w:rPr>
        <w:t>Nucline</w:t>
      </w:r>
      <w:proofErr w:type="spellEnd"/>
      <w:r w:rsidR="00603C53" w:rsidRPr="00603C53">
        <w:rPr>
          <w:b/>
          <w:sz w:val="22"/>
          <w:szCs w:val="22"/>
        </w:rPr>
        <w:t xml:space="preserve"> TH-45 dla Świętokrzyskiego Centrum Onkologii w Kielcach.</w:t>
      </w:r>
    </w:p>
    <w:p w:rsidR="00603C53" w:rsidRPr="00603C53" w:rsidRDefault="00603C53" w:rsidP="00603C53">
      <w:pPr>
        <w:pStyle w:val="Nagwek"/>
        <w:jc w:val="both"/>
        <w:rPr>
          <w:b/>
          <w:sz w:val="22"/>
          <w:szCs w:val="22"/>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A1350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w:t>
      </w:r>
      <w:r w:rsidR="006E5BA7" w:rsidRPr="002C164B">
        <w:rPr>
          <w:rFonts w:ascii="Times New Roman" w:eastAsia="Times New Roman" w:hAnsi="Times New Roman"/>
          <w:b/>
          <w:lang w:eastAsia="pl-PL"/>
        </w:rPr>
        <w:t>V. MIEJSCE I TERMIN OTWARCIA OFERT</w:t>
      </w:r>
      <w:r w:rsidR="006E5BA7" w:rsidRPr="002C164B">
        <w:rPr>
          <w:rFonts w:ascii="Times New Roman" w:eastAsia="Times New Roman" w:hAnsi="Times New Roman"/>
          <w:lang w:eastAsia="pl-PL"/>
        </w:rPr>
        <w:t>.</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Otwarcie ofert jest jawne, nastąpi dnia</w:t>
      </w:r>
      <w:r w:rsidR="008F0F4D" w:rsidRPr="002C164B">
        <w:rPr>
          <w:rFonts w:ascii="Times New Roman" w:eastAsia="Times New Roman" w:hAnsi="Times New Roman"/>
          <w:b/>
          <w:bCs/>
          <w:lang w:eastAsia="pl-PL"/>
        </w:rPr>
        <w:t xml:space="preserve"> </w:t>
      </w:r>
      <w:r w:rsidR="002E35CE">
        <w:rPr>
          <w:rFonts w:ascii="Times New Roman" w:eastAsia="Times New Roman" w:hAnsi="Times New Roman"/>
          <w:b/>
          <w:bCs/>
          <w:lang w:eastAsia="pl-PL"/>
        </w:rPr>
        <w:t>04.01</w:t>
      </w:r>
      <w:r w:rsidR="00A00EED" w:rsidRPr="004D590F">
        <w:rPr>
          <w:rFonts w:ascii="Times New Roman" w:eastAsia="Times New Roman" w:hAnsi="Times New Roman"/>
          <w:b/>
          <w:bCs/>
          <w:lang w:eastAsia="pl-PL"/>
        </w:rPr>
        <w:t>.</w:t>
      </w:r>
      <w:r w:rsidR="00E924B3">
        <w:rPr>
          <w:rFonts w:ascii="Times New Roman" w:eastAsia="Times New Roman" w:hAnsi="Times New Roman"/>
          <w:b/>
          <w:bCs/>
          <w:lang w:eastAsia="pl-PL"/>
        </w:rPr>
        <w:t>2019</w:t>
      </w:r>
      <w:r w:rsidR="00111D07" w:rsidRPr="004D590F">
        <w:rPr>
          <w:rFonts w:ascii="Times New Roman" w:eastAsia="Times New Roman" w:hAnsi="Times New Roman"/>
          <w:b/>
          <w:bCs/>
          <w:lang w:eastAsia="pl-PL"/>
        </w:rPr>
        <w:t xml:space="preserve"> </w:t>
      </w:r>
      <w:r w:rsidR="00924B1E" w:rsidRPr="002C164B">
        <w:rPr>
          <w:rFonts w:ascii="Times New Roman" w:eastAsia="Times New Roman" w:hAnsi="Times New Roman"/>
          <w:b/>
          <w:bCs/>
          <w:lang w:eastAsia="pl-PL"/>
        </w:rPr>
        <w:t>r</w:t>
      </w:r>
      <w:r w:rsidR="00627926" w:rsidRPr="002C164B">
        <w:rPr>
          <w:rFonts w:ascii="Times New Roman" w:eastAsia="Times New Roman" w:hAnsi="Times New Roman"/>
          <w:b/>
          <w:lang w:eastAsia="pl-PL"/>
        </w:rPr>
        <w:t>.</w:t>
      </w:r>
      <w:r w:rsidRPr="002C164B">
        <w:rPr>
          <w:rFonts w:ascii="Times New Roman" w:eastAsia="Times New Roman" w:hAnsi="Times New Roman"/>
          <w:b/>
          <w:bCs/>
          <w:lang w:eastAsia="pl-PL"/>
        </w:rPr>
        <w:t xml:space="preserve"> o godzinie 10.30 w siedzibie Zamawiającego przy ulicy </w:t>
      </w:r>
      <w:proofErr w:type="spellStart"/>
      <w:r w:rsidRPr="002C164B">
        <w:rPr>
          <w:rFonts w:ascii="Times New Roman" w:eastAsia="Times New Roman" w:hAnsi="Times New Roman"/>
          <w:b/>
          <w:bCs/>
          <w:lang w:eastAsia="pl-PL"/>
        </w:rPr>
        <w:t>Artwińskiego</w:t>
      </w:r>
      <w:proofErr w:type="spellEnd"/>
      <w:r w:rsidRPr="002C164B">
        <w:rPr>
          <w:rFonts w:ascii="Times New Roman" w:eastAsia="Times New Roman" w:hAnsi="Times New Roman"/>
          <w:b/>
          <w:bCs/>
          <w:lang w:eastAsia="pl-PL"/>
        </w:rPr>
        <w:t xml:space="preserve"> 3C/ Budynek Administracyjny w sali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 xml:space="preserve">iezwłocznie </w:t>
      </w:r>
      <w:r w:rsidRPr="002C164B">
        <w:rPr>
          <w:rFonts w:ascii="Times New Roman" w:eastAsia="Times New Roman" w:hAnsi="Times New Roman"/>
          <w:b/>
          <w:lang w:eastAsia="pl-PL"/>
        </w:rPr>
        <w:t xml:space="preserve">( do następnego dnia </w:t>
      </w:r>
      <w:r w:rsidR="00D7450E" w:rsidRPr="002C164B">
        <w:rPr>
          <w:rFonts w:ascii="Times New Roman" w:eastAsia="Times New Roman" w:hAnsi="Times New Roman"/>
          <w:b/>
          <w:lang w:eastAsia="pl-PL"/>
        </w:rPr>
        <w:t xml:space="preserve">roboczego </w:t>
      </w:r>
      <w:r w:rsidRPr="002C164B">
        <w:rPr>
          <w:rFonts w:ascii="Times New Roman" w:eastAsia="Times New Roman" w:hAnsi="Times New Roman"/>
          <w:b/>
          <w:lang w:eastAsia="pl-PL"/>
        </w:rPr>
        <w:t xml:space="preserve">do godz. 13 po otwarciu ofert)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0F35AB">
      <w:pPr>
        <w:pStyle w:val="Akapitzlist"/>
        <w:numPr>
          <w:ilvl w:val="0"/>
          <w:numId w:val="12"/>
        </w:numPr>
        <w:jc w:val="both"/>
        <w:rPr>
          <w:sz w:val="22"/>
          <w:szCs w:val="22"/>
        </w:rPr>
      </w:pPr>
      <w:r w:rsidRPr="002C164B">
        <w:rPr>
          <w:sz w:val="22"/>
          <w:szCs w:val="22"/>
        </w:rPr>
        <w:t>kwoty, jaką zamierza przeznaczyć na sfinansowanie zamówienia,</w:t>
      </w:r>
    </w:p>
    <w:p w:rsidR="006E5BA7" w:rsidRPr="002C164B" w:rsidRDefault="006E5BA7" w:rsidP="000F35AB">
      <w:pPr>
        <w:pStyle w:val="Akapitzlist"/>
        <w:numPr>
          <w:ilvl w:val="0"/>
          <w:numId w:val="12"/>
        </w:numPr>
        <w:jc w:val="both"/>
        <w:rPr>
          <w:sz w:val="22"/>
          <w:szCs w:val="22"/>
        </w:rPr>
      </w:pPr>
      <w:r w:rsidRPr="002C164B">
        <w:rPr>
          <w:sz w:val="22"/>
          <w:szCs w:val="22"/>
        </w:rPr>
        <w:t>firm oraz adresów wykonawców, którzy złożyli oferty w terminie,</w:t>
      </w:r>
    </w:p>
    <w:p w:rsidR="006E5BA7" w:rsidRPr="002C164B" w:rsidRDefault="006E5BA7" w:rsidP="000F35AB">
      <w:pPr>
        <w:pStyle w:val="Akapitzlist"/>
        <w:numPr>
          <w:ilvl w:val="0"/>
          <w:numId w:val="12"/>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CA1AE4"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Po stronie Wykonawcy istnieje konieczność wykazania prawidłowości zastrzeżenia tajemnicy przedsiębiorstwa.  Brak uzasadnienia będzie powodował automatyczną j</w:t>
      </w:r>
      <w:r w:rsidR="00AF4655">
        <w:rPr>
          <w:rFonts w:ascii="Times New Roman" w:eastAsia="Times New Roman" w:hAnsi="Times New Roman"/>
          <w:lang w:eastAsia="pl-PL"/>
        </w:rPr>
        <w:t>awność zastrzeżonej informacji.</w:t>
      </w:r>
    </w:p>
    <w:p w:rsidR="00CA1AE4" w:rsidRPr="002C164B" w:rsidRDefault="00CA1AE4" w:rsidP="006E5BA7">
      <w:pPr>
        <w:spacing w:after="0" w:line="240" w:lineRule="auto"/>
        <w:jc w:val="both"/>
        <w:rPr>
          <w:rFonts w:ascii="Times New Roman" w:eastAsia="Times New Roman" w:hAnsi="Times New Roman"/>
          <w:lang w:eastAsia="pl-PL"/>
        </w:rPr>
      </w:pPr>
    </w:p>
    <w:p w:rsidR="00DD4B81" w:rsidRPr="002C164B" w:rsidRDefault="006E5BA7" w:rsidP="00DD4B81">
      <w:pPr>
        <w:spacing w:after="0" w:line="240" w:lineRule="auto"/>
        <w:jc w:val="both"/>
        <w:rPr>
          <w:rFonts w:ascii="Times New Roman" w:hAnsi="Times New Roman"/>
        </w:rPr>
      </w:pPr>
      <w:r w:rsidRPr="002C164B">
        <w:rPr>
          <w:rFonts w:ascii="Times New Roman" w:eastAsia="Times New Roman" w:hAnsi="Times New Roman"/>
          <w:b/>
          <w:lang w:eastAsia="pl-PL"/>
        </w:rPr>
        <w:t xml:space="preserve">XV. </w:t>
      </w:r>
      <w:r w:rsidR="00DD4B81" w:rsidRPr="002C164B">
        <w:rPr>
          <w:rFonts w:ascii="Times New Roman" w:eastAsia="Times New Roman" w:hAnsi="Times New Roman"/>
          <w:b/>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rPr>
              <w:t xml:space="preserve">      </w:t>
            </w: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C22D28" w:rsidRDefault="00C22D28"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1312" behindDoc="0" locked="0" layoutInCell="0" allowOverlap="1" wp14:anchorId="1F12EC31" wp14:editId="33FBDA76">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X WAGA 60  %</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Pr="002C164B"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DD4B81" w:rsidP="00DD4B81">
      <w:pPr>
        <w:rPr>
          <w:rFonts w:ascii="Times New Roman" w:hAnsi="Times New Roman"/>
        </w:rPr>
      </w:pPr>
      <w:r w:rsidRPr="002C164B">
        <w:rPr>
          <w:rFonts w:ascii="Times New Roman" w:hAnsi="Times New Roman"/>
        </w:rPr>
        <w:t xml:space="preserve">                                                                                                     X WAGA </w:t>
      </w:r>
      <w:r w:rsidR="00A17EF7" w:rsidRPr="002C164B">
        <w:rPr>
          <w:rFonts w:ascii="Times New Roman" w:hAnsi="Times New Roman"/>
        </w:rPr>
        <w:t>4</w:t>
      </w:r>
      <w:r w:rsidRPr="002C164B">
        <w:rPr>
          <w:rFonts w:ascii="Times New Roman" w:hAnsi="Times New Roman"/>
        </w:rPr>
        <w:t>0  %</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2336" behindDoc="0" locked="0" layoutInCell="0" allowOverlap="1" wp14:anchorId="5FF89F5B" wp14:editId="600652A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t>
      </w:r>
    </w:p>
    <w:p w:rsidR="00BE29D6" w:rsidRDefault="00DD4B81" w:rsidP="00DD4B81">
      <w:pPr>
        <w:rPr>
          <w:rFonts w:ascii="Times New Roman" w:hAnsi="Times New Roman"/>
        </w:rPr>
      </w:pPr>
      <w:r w:rsidRPr="002C164B">
        <w:rPr>
          <w:rFonts w:ascii="Times New Roman" w:hAnsi="Times New Roman"/>
        </w:rPr>
        <w:t xml:space="preserve">Oferta z najdłuższym terminem płatności (max. 60 dni )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641861" w:rsidRPr="00641861" w:rsidRDefault="00641861" w:rsidP="00641861">
      <w:pPr>
        <w:jc w:val="both"/>
        <w:rPr>
          <w:rFonts w:ascii="Times New Roman" w:hAnsi="Times New Roman"/>
          <w:b/>
        </w:rPr>
      </w:pPr>
      <w:r w:rsidRPr="00641861">
        <w:rPr>
          <w:rFonts w:ascii="Times New Roman" w:hAnsi="Times New Roman"/>
          <w:b/>
          <w:color w:val="222222"/>
          <w:shd w:val="clear" w:color="auto" w:fill="FFFFFF"/>
        </w:rPr>
        <w:t>Uchybienie wymogom sporządzenia oferty polegające na bra</w:t>
      </w:r>
      <w:r>
        <w:rPr>
          <w:rFonts w:ascii="Times New Roman" w:hAnsi="Times New Roman"/>
          <w:b/>
          <w:color w:val="222222"/>
          <w:shd w:val="clear" w:color="auto" w:fill="FFFFFF"/>
        </w:rPr>
        <w:t>ku wskazania terminu płatności/ okres</w:t>
      </w:r>
      <w:r w:rsidR="00CA1AE4">
        <w:rPr>
          <w:rFonts w:ascii="Times New Roman" w:hAnsi="Times New Roman"/>
          <w:b/>
          <w:color w:val="222222"/>
          <w:shd w:val="clear" w:color="auto" w:fill="FFFFFF"/>
        </w:rPr>
        <w:t>u</w:t>
      </w:r>
      <w:r>
        <w:rPr>
          <w:rFonts w:ascii="Times New Roman" w:hAnsi="Times New Roman"/>
          <w:b/>
          <w:color w:val="222222"/>
          <w:shd w:val="clear" w:color="auto" w:fill="FFFFFF"/>
        </w:rPr>
        <w:t xml:space="preserve"> gwarancji</w:t>
      </w:r>
      <w:r w:rsidR="00CA1AE4">
        <w:rPr>
          <w:rFonts w:ascii="Times New Roman" w:hAnsi="Times New Roman"/>
          <w:b/>
          <w:color w:val="222222"/>
          <w:shd w:val="clear" w:color="auto" w:fill="FFFFFF"/>
        </w:rPr>
        <w:t xml:space="preserve"> </w:t>
      </w:r>
      <w:r w:rsidRPr="00641861">
        <w:rPr>
          <w:rFonts w:ascii="Times New Roman" w:hAnsi="Times New Roman"/>
          <w:b/>
          <w:color w:val="222222"/>
          <w:shd w:val="clear" w:color="auto" w:fill="FFFFFF"/>
        </w:rPr>
        <w:t>uznane będzie przez zamawiającego jako zaoferowanie przez wykonawcę najkrótszego możliwego terminu do zaoferowania.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Rozliczenia pomiędzy zamawiającym, a  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dokładnością  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asortyment powinien zostać oznaczony nr.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XVI. ISTOTNE POSTANOWIENIA UMOWY.</w:t>
      </w:r>
    </w:p>
    <w:p w:rsidR="00E3327E" w:rsidRPr="002C164B" w:rsidRDefault="006E5BA7" w:rsidP="00360001">
      <w:pPr>
        <w:spacing w:line="240" w:lineRule="auto"/>
        <w:jc w:val="both"/>
        <w:rPr>
          <w:rFonts w:ascii="Times New Roman" w:hAnsi="Times New Roman"/>
        </w:rPr>
      </w:pPr>
      <w:r w:rsidRPr="002C164B">
        <w:rPr>
          <w:rFonts w:ascii="Times New Roman" w:hAnsi="Times New Roman"/>
        </w:rPr>
        <w:t>określa projekt umowy, będący integralną częścią Specyfikacji Istotnych warunków Zamówienia.</w:t>
      </w:r>
    </w:p>
    <w:p w:rsidR="006E5BA7" w:rsidRDefault="006E5BA7" w:rsidP="00360001">
      <w:pPr>
        <w:spacing w:line="240" w:lineRule="auto"/>
        <w:jc w:val="both"/>
        <w:rPr>
          <w:rFonts w:ascii="Times New Roman" w:hAnsi="Times New Roman"/>
          <w:b/>
          <w:color w:val="000000"/>
        </w:rPr>
      </w:pPr>
      <w:r w:rsidRPr="002C164B">
        <w:rPr>
          <w:rFonts w:ascii="Times New Roman" w:hAnsi="Times New Roman"/>
          <w:b/>
          <w:color w:val="000000"/>
        </w:rPr>
        <w:t xml:space="preserve">Zamawiający  dopuszcza zmiany w umowie </w:t>
      </w:r>
    </w:p>
    <w:p w:rsidR="008B7556" w:rsidRDefault="00E924B3" w:rsidP="00360001">
      <w:pPr>
        <w:spacing w:line="240" w:lineRule="auto"/>
        <w:jc w:val="both"/>
        <w:rPr>
          <w:rFonts w:ascii="Times New Roman" w:hAnsi="Times New Roman"/>
          <w:b/>
          <w:color w:val="000000"/>
        </w:rPr>
      </w:pPr>
      <w:r>
        <w:rPr>
          <w:rFonts w:ascii="Times New Roman" w:hAnsi="Times New Roman"/>
          <w:b/>
          <w:color w:val="000000"/>
        </w:rPr>
        <w:t xml:space="preserve">Pakiet nr 1 </w:t>
      </w:r>
    </w:p>
    <w:p w:rsidR="00E924B3" w:rsidRPr="00B21802" w:rsidRDefault="00E924B3" w:rsidP="00E924B3">
      <w:pPr>
        <w:pStyle w:val="Akapitzlist2"/>
        <w:ind w:left="0"/>
        <w:jc w:val="both"/>
        <w:rPr>
          <w:bCs/>
          <w:color w:val="000000"/>
          <w:sz w:val="22"/>
          <w:szCs w:val="22"/>
        </w:rPr>
      </w:pPr>
      <w:r w:rsidRPr="00B21802">
        <w:rPr>
          <w:bCs/>
          <w:color w:val="000000"/>
          <w:sz w:val="22"/>
          <w:szCs w:val="22"/>
        </w:rPr>
        <w:t>a. zmiany warunków płatności lub sposobu finansowania umowy,</w:t>
      </w:r>
    </w:p>
    <w:p w:rsidR="00E924B3" w:rsidRPr="00B21802" w:rsidRDefault="00E924B3" w:rsidP="00E924B3">
      <w:pPr>
        <w:pStyle w:val="Akapitzlist2"/>
        <w:ind w:left="0"/>
        <w:jc w:val="both"/>
        <w:rPr>
          <w:bCs/>
          <w:color w:val="000000"/>
          <w:sz w:val="22"/>
          <w:szCs w:val="22"/>
        </w:rPr>
      </w:pPr>
      <w:r w:rsidRPr="00B21802">
        <w:rPr>
          <w:bCs/>
          <w:color w:val="000000"/>
          <w:sz w:val="22"/>
          <w:szCs w:val="22"/>
        </w:rPr>
        <w:t>b. zmiany przepisów prawa,</w:t>
      </w:r>
    </w:p>
    <w:p w:rsidR="00E924B3" w:rsidRPr="00B21802" w:rsidRDefault="00E924B3" w:rsidP="00E924B3">
      <w:pPr>
        <w:pStyle w:val="Akapitzlist2"/>
        <w:ind w:left="0"/>
        <w:jc w:val="both"/>
        <w:rPr>
          <w:rFonts w:eastAsia="SimSun"/>
          <w:kern w:val="1"/>
          <w:sz w:val="22"/>
          <w:szCs w:val="22"/>
          <w:lang w:eastAsia="hi-IN" w:bidi="hi-IN"/>
        </w:rPr>
      </w:pPr>
      <w:r w:rsidRPr="00B21802">
        <w:rPr>
          <w:bCs/>
          <w:color w:val="000000"/>
          <w:sz w:val="22"/>
          <w:szCs w:val="22"/>
        </w:rPr>
        <w:t>c. zmiany stawki podatku VAT,</w:t>
      </w:r>
    </w:p>
    <w:p w:rsidR="00E924B3" w:rsidRDefault="00E924B3" w:rsidP="006E5BA7">
      <w:pPr>
        <w:spacing w:after="0" w:line="240" w:lineRule="auto"/>
        <w:jc w:val="both"/>
        <w:rPr>
          <w:rFonts w:ascii="Times New Roman" w:hAnsi="Times New Roman"/>
          <w:b/>
          <w:color w:val="000000"/>
        </w:rPr>
      </w:pPr>
    </w:p>
    <w:p w:rsidR="008B7556" w:rsidRDefault="00E924B3" w:rsidP="006E5BA7">
      <w:pPr>
        <w:spacing w:after="0" w:line="240" w:lineRule="auto"/>
        <w:jc w:val="both"/>
        <w:rPr>
          <w:rFonts w:ascii="Times New Roman" w:eastAsia="Times New Roman" w:hAnsi="Times New Roman"/>
          <w:b/>
          <w:bCs/>
          <w:color w:val="000000" w:themeColor="text1"/>
          <w:lang w:eastAsia="pl-PL"/>
        </w:rPr>
      </w:pPr>
      <w:r>
        <w:rPr>
          <w:rFonts w:ascii="Times New Roman" w:eastAsia="Times New Roman" w:hAnsi="Times New Roman"/>
          <w:b/>
          <w:bCs/>
          <w:color w:val="000000" w:themeColor="text1"/>
          <w:lang w:eastAsia="pl-PL"/>
        </w:rPr>
        <w:t>Pakiet nr 2</w:t>
      </w:r>
    </w:p>
    <w:p w:rsidR="0023458D" w:rsidRPr="0023458D" w:rsidRDefault="0023458D" w:rsidP="0023458D">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sz w:val="22"/>
          <w:szCs w:val="22"/>
        </w:rPr>
      </w:pPr>
      <w:r w:rsidRPr="0023458D">
        <w:rPr>
          <w:rFonts w:eastAsia="Calibri"/>
          <w:color w:val="000000"/>
          <w:sz w:val="22"/>
          <w:szCs w:val="22"/>
        </w:rPr>
        <w:t>zmiany przepisów podatkowych w zakresie zmiany stawki podatku VAT. W przypadku wprowadzenia zmiany stawki podatku VAT, zmianie ulegnie stawka podatku VAT oraz wartość podatku VAT,</w:t>
      </w:r>
    </w:p>
    <w:p w:rsidR="0023458D" w:rsidRPr="0023458D" w:rsidRDefault="0023458D" w:rsidP="0023458D">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sz w:val="22"/>
          <w:szCs w:val="22"/>
        </w:rPr>
      </w:pPr>
      <w:r w:rsidRPr="0023458D">
        <w:rPr>
          <w:rFonts w:eastAsia="Calibri"/>
          <w:color w:val="000000"/>
          <w:sz w:val="22"/>
          <w:szCs w:val="22"/>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23458D" w:rsidRPr="0023458D" w:rsidRDefault="0023458D" w:rsidP="0023458D">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sz w:val="22"/>
          <w:szCs w:val="22"/>
        </w:rPr>
      </w:pPr>
      <w:r w:rsidRPr="0023458D">
        <w:rPr>
          <w:rFonts w:eastAsia="Calibri"/>
          <w:color w:val="000000"/>
          <w:sz w:val="22"/>
          <w:szCs w:val="22"/>
        </w:rPr>
        <w:t>wystąpienia zmian powszechnie obowiązujących przepisów prawa w zakresie mającym wpływ na realizację umowy - w zakresie dostosowania postanowień umowy do zmiany przepisów prawa,</w:t>
      </w:r>
    </w:p>
    <w:p w:rsidR="0023458D" w:rsidRPr="0023458D" w:rsidRDefault="0023458D" w:rsidP="0023458D">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sz w:val="22"/>
          <w:szCs w:val="22"/>
        </w:rPr>
      </w:pPr>
      <w:r w:rsidRPr="0023458D">
        <w:rPr>
          <w:rFonts w:eastAsia="Calibri"/>
          <w:color w:val="000000"/>
          <w:sz w:val="22"/>
          <w:szCs w:val="22"/>
        </w:rPr>
        <w:lastRenderedPageBreak/>
        <w:t>zmiany nazwy oraz formy prawnej Stron - w zakresie dostosowania umowy do tych zmian,</w:t>
      </w:r>
    </w:p>
    <w:p w:rsidR="0023458D" w:rsidRPr="0023458D" w:rsidRDefault="0023458D" w:rsidP="0023458D">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sz w:val="22"/>
          <w:szCs w:val="22"/>
        </w:rPr>
      </w:pPr>
      <w:r w:rsidRPr="0023458D">
        <w:rPr>
          <w:rFonts w:eastAsia="Calibri"/>
          <w:color w:val="000000"/>
          <w:sz w:val="22"/>
          <w:szCs w:val="22"/>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23458D" w:rsidRPr="0023458D" w:rsidRDefault="0023458D" w:rsidP="0023458D">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sz w:val="22"/>
          <w:szCs w:val="22"/>
        </w:rPr>
      </w:pPr>
      <w:r w:rsidRPr="0023458D">
        <w:rPr>
          <w:rFonts w:eastAsia="Calibri"/>
          <w:color w:val="000000"/>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23458D" w:rsidRPr="0023458D" w:rsidRDefault="0023458D" w:rsidP="0023458D">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sz w:val="22"/>
          <w:szCs w:val="22"/>
        </w:rPr>
      </w:pPr>
      <w:r w:rsidRPr="0023458D">
        <w:rPr>
          <w:rFonts w:eastAsia="Calibri"/>
          <w:color w:val="000000"/>
          <w:sz w:val="22"/>
          <w:szCs w:val="22"/>
        </w:rPr>
        <w:t>Zamawiający dopuszcza zmiany terminu wykonania przedmiotu umowy w przypadku gdy ze względów organizacyjnych nie było możliwe przystąpienie do wykonania  zamówienia w terminie przewidzianym przez Zamawiającego.</w:t>
      </w:r>
    </w:p>
    <w:p w:rsidR="0023458D" w:rsidRPr="00936052" w:rsidRDefault="0023458D" w:rsidP="006E5BA7">
      <w:pPr>
        <w:spacing w:after="0" w:line="240" w:lineRule="auto"/>
        <w:jc w:val="both"/>
        <w:rPr>
          <w:rFonts w:ascii="Times New Roman" w:eastAsia="Times New Roman" w:hAnsi="Times New Roman"/>
          <w:b/>
          <w:bCs/>
          <w:color w:val="000000" w:themeColor="text1"/>
          <w:lang w:eastAsia="pl-PL"/>
        </w:rPr>
      </w:pPr>
    </w:p>
    <w:p w:rsidR="008B7556" w:rsidRPr="002C164B" w:rsidRDefault="008B7556" w:rsidP="006E5BA7">
      <w:pPr>
        <w:spacing w:after="0" w:line="240" w:lineRule="auto"/>
        <w:jc w:val="both"/>
        <w:rPr>
          <w:rFonts w:ascii="Times New Roman" w:eastAsia="Times New Roman" w:hAnsi="Times New Roman"/>
          <w:b/>
          <w:bCs/>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 xml:space="preserve">XVII.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7)</w:t>
      </w:r>
      <w:r w:rsidRPr="002C164B">
        <w:rPr>
          <w:rFonts w:ascii="Times New Roman" w:hAnsi="Times New Roman"/>
        </w:rPr>
        <w:tab/>
        <w:t>unieważnieniu postępowania</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Zamawiający zawrze umowę w sprawie zamówienia publicznego w terminie nie krótszym niż 5 dni od dnia przekazania zawiadomienia o wyborze oferty faxem.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5937BA" w:rsidRPr="00113CBC" w:rsidRDefault="00A84DCB" w:rsidP="00113CBC">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eastAsia="Times New Roman" w:hAnsi="Times New Roman"/>
          <w:color w:val="000000"/>
          <w:lang w:eastAsia="pl-PL"/>
        </w:rPr>
        <w:t xml:space="preserve"> </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ust. 1.ustawy Prawo zam. pub</w:t>
      </w: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lastRenderedPageBreak/>
        <w:t>XVIII. WARUNKI UNIEWAŻNIENIA POSTĘPOWANIA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C22D28" w:rsidRDefault="00C22D28" w:rsidP="006E5BA7">
      <w:pPr>
        <w:spacing w:after="0" w:line="240" w:lineRule="auto"/>
        <w:jc w:val="both"/>
        <w:rPr>
          <w:rFonts w:ascii="Times New Roman" w:eastAsia="Times New Roman" w:hAnsi="Times New Roman"/>
          <w:b/>
          <w:bCs/>
          <w:color w:val="000000"/>
          <w:lang w:eastAsia="pl-PL"/>
        </w:rPr>
      </w:pPr>
    </w:p>
    <w:p w:rsidR="006E5BA7" w:rsidRPr="002C164B" w:rsidRDefault="006E5BA7" w:rsidP="006E5BA7">
      <w:pPr>
        <w:spacing w:after="0" w:line="240" w:lineRule="auto"/>
        <w:jc w:val="both"/>
        <w:rPr>
          <w:rFonts w:ascii="Times New Roman" w:eastAsia="Times New Roman" w:hAnsi="Times New Roman"/>
          <w:b/>
          <w:color w:val="000000"/>
          <w:lang w:eastAsia="pl-PL"/>
        </w:rPr>
      </w:pPr>
      <w:r w:rsidRPr="002C164B">
        <w:rPr>
          <w:rFonts w:ascii="Times New Roman" w:eastAsia="Times New Roman" w:hAnsi="Times New Roman"/>
          <w:b/>
          <w:bCs/>
          <w:color w:val="000000"/>
          <w:lang w:eastAsia="pl-PL"/>
        </w:rPr>
        <w:t>XIX. POSTĘPOWANIE  ODWOŁAWCZE</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3)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5) 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2C164B" w:rsidRDefault="00271C0F" w:rsidP="00271C0F">
      <w:pPr>
        <w:spacing w:after="0" w:line="240" w:lineRule="auto"/>
        <w:ind w:left="75"/>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2C164B">
        <w:rPr>
          <w:rFonts w:ascii="Times New Roman" w:eastAsia="Times New Roman" w:hAnsi="Times New Roman"/>
          <w:lang w:eastAsia="pl-PL"/>
        </w:rPr>
        <w:t xml:space="preserve">ku Prawo zamówień publicznych </w:t>
      </w:r>
      <w:r w:rsidR="000A4A56" w:rsidRPr="002C164B">
        <w:rPr>
          <w:rFonts w:ascii="Times New Roman" w:hAnsi="Times New Roman"/>
        </w:rPr>
        <w:t>(Dz. U. z 2018 r. poz. 1986)</w:t>
      </w:r>
      <w:r w:rsidR="000A4A56" w:rsidRPr="002C164B">
        <w:rPr>
          <w:rFonts w:ascii="Times New Roman" w:eastAsia="Times New Roman" w:hAnsi="Times New Roman"/>
          <w:lang w:eastAsia="pl-PL"/>
        </w:rPr>
        <w:t xml:space="preserve">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0F35AB">
      <w:pPr>
        <w:numPr>
          <w:ilvl w:val="4"/>
          <w:numId w:val="16"/>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0F35AB">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0F35AB">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0F35AB">
      <w:pPr>
        <w:numPr>
          <w:ilvl w:val="0"/>
          <w:numId w:val="20"/>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lastRenderedPageBreak/>
        <w:t>wykluczenia odwołującego z postępowania o udzielenie zamówienia;</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stanowiącej podstawę jego wniesienia –jeżeli zostały przesłane w sposób 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 drugie albo w terminie 10 dni – jeżeli zostały przesłane w inny sposób.</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271C0F">
      <w:pPr>
        <w:tabs>
          <w:tab w:val="left" w:pos="993"/>
        </w:tabs>
        <w:spacing w:before="40" w:after="0" w:line="240" w:lineRule="auto"/>
        <w:ind w:left="992"/>
        <w:jc w:val="both"/>
        <w:rPr>
          <w:rFonts w:ascii="Times New Roman" w:hAnsi="Times New Roman"/>
        </w:rPr>
      </w:pPr>
    </w:p>
    <w:p w:rsidR="00271C0F" w:rsidRPr="002C164B" w:rsidRDefault="00271C0F" w:rsidP="000F35AB">
      <w:pPr>
        <w:numPr>
          <w:ilvl w:val="4"/>
          <w:numId w:val="18"/>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0F35AB">
      <w:pPr>
        <w:numPr>
          <w:ilvl w:val="0"/>
          <w:numId w:val="19"/>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0F35AB">
      <w:pPr>
        <w:numPr>
          <w:ilvl w:val="0"/>
          <w:numId w:val="19"/>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0F35AB">
      <w:pPr>
        <w:numPr>
          <w:ilvl w:val="0"/>
          <w:numId w:val="19"/>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OBOWIĄZEK INFORMACYJNY O RODO</w:t>
      </w:r>
    </w:p>
    <w:p w:rsidR="00271C0F" w:rsidRPr="002C164B" w:rsidRDefault="00271C0F" w:rsidP="00271C0F">
      <w:pPr>
        <w:spacing w:before="120" w:after="120" w:line="264" w:lineRule="auto"/>
        <w:ind w:left="709" w:right="34"/>
        <w:jc w:val="both"/>
        <w:rPr>
          <w:rFonts w:ascii="Times New Roman" w:hAnsi="Times New Roman"/>
        </w:rPr>
      </w:pPr>
      <w:r w:rsidRPr="002C164B">
        <w:rPr>
          <w:rFonts w:ascii="Times New Roman" w:hAnsi="Times New Roman"/>
        </w:rPr>
        <w:t>Zgodnie z art. 13 ogólnego rozporządzenia o ochronie danych osobowych z dnia 27 kwietnia 2016 r. (Dz. Urz. UE L 119 z 04.05.2016), dalej RODO, Zamawiający informuje, iż:</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Administratorem Pani/Pana danych osobowych jest Świętokrzyskie Centrum Onkologii w Kielcach, </w:t>
      </w:r>
      <w:r w:rsidRPr="002C164B">
        <w:rPr>
          <w:rFonts w:ascii="Times New Roman" w:hAnsi="Times New Roman"/>
          <w:bCs/>
        </w:rP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xml:space="preserve">, 25-734 Kielce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Kontakt z Inspektorem Ochrony Danych: Pan </w:t>
      </w:r>
      <w:r w:rsidRPr="002C164B">
        <w:rPr>
          <w:rFonts w:ascii="Times New Roman" w:hAnsi="Times New Roman"/>
          <w:bCs/>
          <w:bdr w:val="none" w:sz="0" w:space="0" w:color="auto" w:frame="1"/>
        </w:rPr>
        <w:t>Mariusz Wiatr</w:t>
      </w:r>
      <w:r w:rsidRPr="002C164B">
        <w:rPr>
          <w:rFonts w:ascii="Times New Roman" w:hAnsi="Times New Roman"/>
          <w:bCs/>
        </w:rPr>
        <w:t xml:space="preserve"> </w:t>
      </w:r>
      <w:r w:rsidRPr="002C164B">
        <w:rPr>
          <w:rFonts w:ascii="Times New Roman" w:hAnsi="Times New Roman"/>
          <w:bCs/>
        </w:rPr>
        <w:b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25-734 Kielc</w:t>
      </w:r>
      <w:r w:rsidRPr="002C164B">
        <w:rPr>
          <w:rFonts w:ascii="Times New Roman" w:hAnsi="Times New Roman"/>
          <w:bCs/>
          <w:bdr w:val="none" w:sz="0" w:space="0" w:color="auto" w:frame="1"/>
        </w:rPr>
        <w:t>, tel.: 41 3674 094, e-mail: iod@onkol.kielce.pl</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Pani/Pana dane osobowe przetwarzane będą na podstawie art. 6 ust. 1 lit. c RODO w celu związanym z przedmiotowym postępowaniem o udzielenie zamówienia publicznego;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Pani/Pana dane osobowe będą przechowywane, zgodnie z art. 97 ust. 1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bCs/>
          <w:lang w:eastAsia="pl-PL"/>
        </w:rPr>
      </w:pPr>
      <w:r w:rsidRPr="002C164B">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W odniesieniu do Pani/Pana danych osobowych decyzje nie będą podejmowane w sposób zautomatyzowany, stosowanie do art. 22 RODO;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Posiada Pani/Pan:</w:t>
      </w:r>
    </w:p>
    <w:p w:rsidR="00271C0F" w:rsidRPr="002C164B" w:rsidRDefault="00271C0F" w:rsidP="000F35AB">
      <w:pPr>
        <w:pStyle w:val="Akapitzlist"/>
        <w:numPr>
          <w:ilvl w:val="0"/>
          <w:numId w:val="22"/>
        </w:numPr>
        <w:tabs>
          <w:tab w:val="clear" w:pos="720"/>
          <w:tab w:val="num" w:pos="1418"/>
        </w:tabs>
        <w:spacing w:before="60"/>
        <w:ind w:left="1560" w:hanging="284"/>
        <w:jc w:val="both"/>
        <w:rPr>
          <w:color w:val="000000"/>
          <w:sz w:val="22"/>
          <w:szCs w:val="22"/>
        </w:rPr>
      </w:pPr>
      <w:r w:rsidRPr="002C164B">
        <w:rPr>
          <w:sz w:val="22"/>
          <w:szCs w:val="22"/>
        </w:rPr>
        <w:t>na podstawie art. 15 RODO prawo dostępu do danych osobowych Pani/Pana dotyczących;</w:t>
      </w:r>
    </w:p>
    <w:p w:rsidR="00271C0F" w:rsidRPr="002C164B" w:rsidRDefault="00271C0F" w:rsidP="000F35AB">
      <w:pPr>
        <w:pStyle w:val="Akapitzlist"/>
        <w:numPr>
          <w:ilvl w:val="0"/>
          <w:numId w:val="22"/>
        </w:numPr>
        <w:tabs>
          <w:tab w:val="clear" w:pos="720"/>
          <w:tab w:val="num" w:pos="1418"/>
        </w:tabs>
        <w:spacing w:before="60"/>
        <w:ind w:left="1560" w:hanging="284"/>
        <w:jc w:val="both"/>
        <w:rPr>
          <w:sz w:val="22"/>
          <w:szCs w:val="22"/>
        </w:rPr>
      </w:pPr>
      <w:r w:rsidRPr="002C164B">
        <w:rPr>
          <w:sz w:val="22"/>
          <w:szCs w:val="22"/>
        </w:rPr>
        <w:t>na podstawie art. 16 RODO prawo do sprostowania Pani/Pana danych osobowych;</w:t>
      </w:r>
    </w:p>
    <w:p w:rsidR="00271C0F" w:rsidRPr="002C164B" w:rsidRDefault="00271C0F" w:rsidP="000F35AB">
      <w:pPr>
        <w:pStyle w:val="Akapitzlist"/>
        <w:numPr>
          <w:ilvl w:val="0"/>
          <w:numId w:val="22"/>
        </w:numPr>
        <w:tabs>
          <w:tab w:val="clear" w:pos="720"/>
          <w:tab w:val="num" w:pos="1418"/>
        </w:tabs>
        <w:spacing w:before="60"/>
        <w:ind w:left="1560" w:hanging="284"/>
        <w:jc w:val="both"/>
        <w:rPr>
          <w:sz w:val="22"/>
          <w:szCs w:val="22"/>
        </w:rPr>
      </w:pPr>
      <w:r w:rsidRPr="002C164B">
        <w:rPr>
          <w:sz w:val="22"/>
          <w:szCs w:val="22"/>
        </w:rPr>
        <w:t xml:space="preserve">na podstawie art. 18 RODO prawo żądania od administratora ograniczenia przetwarzania danych osobowych z zastrzeżeniem przypadków, o których mowa w art. 18 ust. 2 RODO;  </w:t>
      </w:r>
    </w:p>
    <w:p w:rsidR="00271C0F" w:rsidRPr="002C164B" w:rsidRDefault="00271C0F" w:rsidP="000F35AB">
      <w:pPr>
        <w:pStyle w:val="Akapitzlist"/>
        <w:numPr>
          <w:ilvl w:val="0"/>
          <w:numId w:val="22"/>
        </w:numPr>
        <w:tabs>
          <w:tab w:val="clear" w:pos="720"/>
          <w:tab w:val="num" w:pos="1418"/>
        </w:tabs>
        <w:spacing w:before="60"/>
        <w:ind w:left="1560" w:hanging="284"/>
        <w:jc w:val="both"/>
        <w:rPr>
          <w:color w:val="000000"/>
          <w:sz w:val="22"/>
          <w:szCs w:val="22"/>
        </w:rPr>
      </w:pPr>
      <w:r w:rsidRPr="002C164B">
        <w:rPr>
          <w:sz w:val="22"/>
          <w:szCs w:val="22"/>
        </w:rPr>
        <w:t>prawo do wniesienia skargi do Prezesa Urzędu Ochrony Danych Osobowych, gdy uzna Pani/Pan, że przetwarzanie danych osobowych Pani/Pana dotyczących narusza przepisy RODO;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Nie przysługuje Pani/Panu:</w:t>
      </w:r>
    </w:p>
    <w:p w:rsidR="00271C0F" w:rsidRPr="002C164B" w:rsidRDefault="00271C0F" w:rsidP="000F35AB">
      <w:pPr>
        <w:pStyle w:val="Akapitzlist"/>
        <w:numPr>
          <w:ilvl w:val="0"/>
          <w:numId w:val="23"/>
        </w:numPr>
        <w:tabs>
          <w:tab w:val="clear" w:pos="720"/>
          <w:tab w:val="num" w:pos="1560"/>
        </w:tabs>
        <w:spacing w:before="60"/>
        <w:ind w:left="1560" w:hanging="284"/>
        <w:jc w:val="both"/>
        <w:rPr>
          <w:color w:val="000000"/>
          <w:sz w:val="22"/>
          <w:szCs w:val="22"/>
        </w:rPr>
      </w:pPr>
      <w:r w:rsidRPr="002C164B">
        <w:rPr>
          <w:sz w:val="22"/>
          <w:szCs w:val="22"/>
        </w:rPr>
        <w:t>w związku z art. 17 ust. 3 lit. b, d lub e RODO prawo do usunięcia danych osobowych;</w:t>
      </w:r>
    </w:p>
    <w:p w:rsidR="00271C0F" w:rsidRPr="002C164B" w:rsidRDefault="00271C0F" w:rsidP="000F35AB">
      <w:pPr>
        <w:pStyle w:val="Akapitzlist"/>
        <w:numPr>
          <w:ilvl w:val="0"/>
          <w:numId w:val="23"/>
        </w:numPr>
        <w:tabs>
          <w:tab w:val="clear" w:pos="720"/>
          <w:tab w:val="num" w:pos="1560"/>
        </w:tabs>
        <w:spacing w:before="60"/>
        <w:ind w:left="1560" w:hanging="284"/>
        <w:jc w:val="both"/>
        <w:rPr>
          <w:bCs/>
          <w:sz w:val="22"/>
          <w:szCs w:val="22"/>
        </w:rPr>
      </w:pPr>
      <w:r w:rsidRPr="002C164B">
        <w:rPr>
          <w:sz w:val="22"/>
          <w:szCs w:val="22"/>
        </w:rPr>
        <w:t>prawo do przenoszenia danych osobowych, o którym mowa w art. 20 RODO;</w:t>
      </w:r>
    </w:p>
    <w:p w:rsidR="00271C0F" w:rsidRPr="002C164B" w:rsidRDefault="00271C0F" w:rsidP="00271C0F">
      <w:pPr>
        <w:spacing w:after="0" w:line="240" w:lineRule="auto"/>
        <w:jc w:val="both"/>
        <w:rPr>
          <w:rFonts w:ascii="Times New Roman" w:hAnsi="Times New Roman"/>
        </w:rPr>
      </w:pPr>
      <w:r w:rsidRPr="002C164B">
        <w:rPr>
          <w:rFonts w:ascii="Times New Roman" w:hAnsi="Times New Roman"/>
          <w:bCs/>
        </w:rPr>
        <w:t>na podstawie art. 21 RODO prawo sprzeciwu, wobec przetwarzania danych osobowych, gdyż podstawą prawną przetwarzania Pani/Pana danych osobowych jest art. 6 ust. 1 lit. c RODO</w:t>
      </w:r>
      <w:r w:rsidRPr="002C164B">
        <w:rPr>
          <w:rFonts w:ascii="Times New Roman" w:hAnsi="Times New Roman"/>
        </w:rPr>
        <w:t>.</w:t>
      </w:r>
    </w:p>
    <w:p w:rsidR="007261F4" w:rsidRDefault="007261F4"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2E35CE" w:rsidRDefault="002E35CE"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DF73B2"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3E08F6" w:rsidRPr="002034D3" w:rsidRDefault="003E08F6" w:rsidP="006E5BA7">
      <w:pPr>
        <w:spacing w:after="0" w:line="240" w:lineRule="auto"/>
        <w:jc w:val="both"/>
        <w:rPr>
          <w:rFonts w:ascii="Times New Roman" w:eastAsia="Times New Roman" w:hAnsi="Times New Roman"/>
          <w:lang w:eastAsia="pl-PL"/>
        </w:rPr>
      </w:pPr>
    </w:p>
    <w:p w:rsidR="006E5BA7" w:rsidRPr="002034D3" w:rsidRDefault="00370E14"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6E5BA7" w:rsidP="006E5BA7">
      <w:pPr>
        <w:keepNext/>
        <w:spacing w:after="0" w:line="240" w:lineRule="auto"/>
        <w:ind w:left="708" w:right="-921" w:firstLine="3897"/>
        <w:outlineLvl w:val="5"/>
        <w:rPr>
          <w:rFonts w:ascii="Times New Roman" w:eastAsia="Arial Unicode MS" w:hAnsi="Times New Roman"/>
          <w:lang w:eastAsia="pl-PL"/>
        </w:rPr>
      </w:pPr>
      <w:r w:rsidRPr="002034D3">
        <w:rPr>
          <w:rFonts w:ascii="Times New Roman" w:eastAsia="Arial Unicode MS" w:hAnsi="Times New Roman"/>
          <w:lang w:eastAsia="pl-PL"/>
        </w:rPr>
        <w:t xml:space="preserve">Świętokrzyskie Centrum Onkologii </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ul. </w:t>
      </w:r>
      <w:proofErr w:type="spellStart"/>
      <w:r w:rsidRPr="002034D3">
        <w:rPr>
          <w:rFonts w:ascii="Times New Roman" w:eastAsia="Arial Unicode MS" w:hAnsi="Times New Roman"/>
          <w:lang w:eastAsia="pl-PL"/>
        </w:rPr>
        <w:t>Artwińskiego</w:t>
      </w:r>
      <w:proofErr w:type="spellEnd"/>
      <w:r w:rsidRPr="002034D3">
        <w:rPr>
          <w:rFonts w:ascii="Times New Roman" w:eastAsia="Arial Unicode MS" w:hAnsi="Times New Roman"/>
          <w:lang w:eastAsia="pl-PL"/>
        </w:rPr>
        <w:t xml:space="preserve"> 3</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w:t>
      </w:r>
      <w:r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Tel.041- 36-74-280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fax 041-36-74-071</w:t>
      </w:r>
    </w:p>
    <w:p w:rsidR="00DF73B2" w:rsidRPr="002034D3" w:rsidRDefault="00DF73B2"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FAX,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3E08F6" w:rsidRPr="002034D3" w:rsidRDefault="003E08F6" w:rsidP="006E5BA7">
      <w:pPr>
        <w:keepNext/>
        <w:spacing w:after="0" w:line="240" w:lineRule="auto"/>
        <w:ind w:right="-921"/>
        <w:outlineLvl w:val="5"/>
        <w:rPr>
          <w:rFonts w:ascii="Times New Roman" w:eastAsia="Times New Roman" w:hAnsi="Times New Roman"/>
          <w:lang w:eastAsia="pl-PL"/>
        </w:rPr>
      </w:pPr>
    </w:p>
    <w:p w:rsidR="00DF73B2" w:rsidRPr="00644402" w:rsidRDefault="00644402" w:rsidP="00644402">
      <w:pPr>
        <w:keepNext/>
        <w:spacing w:after="0" w:line="240" w:lineRule="auto"/>
        <w:ind w:right="-921"/>
        <w:jc w:val="center"/>
        <w:outlineLvl w:val="5"/>
        <w:rPr>
          <w:rFonts w:ascii="Times New Roman" w:eastAsia="Times New Roman" w:hAnsi="Times New Roman"/>
          <w:b/>
          <w:lang w:eastAsia="pl-PL"/>
        </w:rPr>
      </w:pPr>
      <w:r>
        <w:rPr>
          <w:rFonts w:ascii="Times New Roman" w:eastAsia="Times New Roman" w:hAnsi="Times New Roman"/>
          <w:b/>
          <w:lang w:eastAsia="pl-PL"/>
        </w:rPr>
        <w:t>OFERTA</w:t>
      </w: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2E35CE" w:rsidRPr="002E35CE" w:rsidRDefault="002E35CE" w:rsidP="002E35CE">
      <w:pPr>
        <w:pStyle w:val="Nagwek"/>
        <w:jc w:val="both"/>
        <w:rPr>
          <w:sz w:val="22"/>
          <w:szCs w:val="22"/>
        </w:rPr>
      </w:pPr>
      <w:r w:rsidRPr="002E35CE">
        <w:rPr>
          <w:sz w:val="22"/>
          <w:szCs w:val="22"/>
        </w:rPr>
        <w:t xml:space="preserve">Pogwarancyjne serwisowanie sprzętu medycznego oraz Gamma kamery </w:t>
      </w:r>
      <w:proofErr w:type="spellStart"/>
      <w:r w:rsidRPr="002E35CE">
        <w:rPr>
          <w:sz w:val="22"/>
          <w:szCs w:val="22"/>
        </w:rPr>
        <w:t>Nucline</w:t>
      </w:r>
      <w:proofErr w:type="spellEnd"/>
      <w:r w:rsidRPr="002E35CE">
        <w:rPr>
          <w:sz w:val="22"/>
          <w:szCs w:val="22"/>
        </w:rPr>
        <w:t xml:space="preserve"> TH-45 dla Świętokrzyskiego Centrum Onkologii w Kielcach.</w:t>
      </w:r>
    </w:p>
    <w:p w:rsidR="002E35CE" w:rsidRDefault="002E35CE" w:rsidP="006E5BA7">
      <w:pPr>
        <w:tabs>
          <w:tab w:val="left" w:pos="518"/>
        </w:tabs>
        <w:spacing w:after="0" w:line="240" w:lineRule="auto"/>
        <w:jc w:val="both"/>
        <w:rPr>
          <w:rFonts w:ascii="Times New Roman" w:eastAsia="Times New Roman" w:hAnsi="Times New Roman"/>
          <w:lang w:eastAsia="pl-PL"/>
        </w:rPr>
      </w:pP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0E076D" w:rsidRDefault="00931B67" w:rsidP="000E076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Ogłoszenie nr </w:t>
      </w:r>
      <w:r w:rsidR="000707C2">
        <w:rPr>
          <w:rFonts w:ascii="Times New Roman" w:eastAsia="Times New Roman" w:hAnsi="Times New Roman"/>
          <w:sz w:val="24"/>
          <w:szCs w:val="24"/>
          <w:lang w:eastAsia="pl-PL"/>
        </w:rPr>
        <w:t xml:space="preserve">663769-N-2018 z dnia 2018-12-21 </w:t>
      </w:r>
      <w:bookmarkStart w:id="0" w:name="_GoBack"/>
      <w:bookmarkEnd w:id="0"/>
      <w:r w:rsidR="000E076D" w:rsidRPr="004D608B">
        <w:rPr>
          <w:rFonts w:ascii="Times New Roman" w:eastAsia="Times New Roman" w:hAnsi="Times New Roman"/>
          <w:sz w:val="24"/>
          <w:szCs w:val="24"/>
          <w:lang w:eastAsia="pl-PL"/>
        </w:rPr>
        <w:t xml:space="preserve">r. </w:t>
      </w:r>
    </w:p>
    <w:p w:rsidR="00545695"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B21111" w:rsidRPr="00B21111" w:rsidRDefault="002E35CE" w:rsidP="007261F4">
      <w:pPr>
        <w:spacing w:after="0" w:line="240" w:lineRule="auto"/>
        <w:jc w:val="both"/>
        <w:rPr>
          <w:rFonts w:ascii="Times New Roman" w:eastAsia="Times New Roman" w:hAnsi="Times New Roman"/>
          <w:b/>
          <w:u w:val="single"/>
          <w:lang w:eastAsia="pl-PL"/>
        </w:rPr>
      </w:pPr>
      <w:r w:rsidRPr="00B21111">
        <w:rPr>
          <w:rFonts w:ascii="Times New Roman" w:eastAsia="Times New Roman" w:hAnsi="Times New Roman"/>
          <w:b/>
          <w:u w:val="single"/>
          <w:lang w:eastAsia="pl-PL"/>
        </w:rPr>
        <w:t>Pakiet nr 1</w:t>
      </w:r>
    </w:p>
    <w:p w:rsidR="007261F4" w:rsidRDefault="002E35CE" w:rsidP="007261F4">
      <w:pPr>
        <w:spacing w:after="0" w:line="240" w:lineRule="auto"/>
        <w:jc w:val="both"/>
        <w:rPr>
          <w:rFonts w:ascii="Times New Roman" w:eastAsia="Times New Roman" w:hAnsi="Times New Roman"/>
          <w:b/>
          <w:lang w:eastAsia="pl-PL"/>
        </w:rPr>
      </w:pPr>
      <w:r w:rsidRPr="002E35CE">
        <w:rPr>
          <w:rFonts w:ascii="Times New Roman" w:eastAsia="Times New Roman" w:hAnsi="Times New Roman"/>
          <w:b/>
          <w:lang w:eastAsia="pl-PL"/>
        </w:rPr>
        <w:t xml:space="preserve"> </w:t>
      </w:r>
    </w:p>
    <w:p w:rsidR="00B21111" w:rsidRPr="00B21111" w:rsidRDefault="00B21111" w:rsidP="00644402">
      <w:pPr>
        <w:spacing w:after="0" w:line="240" w:lineRule="auto"/>
        <w:rPr>
          <w:rFonts w:ascii="Times New Roman" w:hAnsi="Times New Roman"/>
        </w:rPr>
      </w:pPr>
      <w:r w:rsidRPr="00CA1AE4">
        <w:rPr>
          <w:rFonts w:ascii="Times New Roman" w:hAnsi="Times New Roman"/>
          <w:b/>
        </w:rPr>
        <w:t>36 miesięcy</w:t>
      </w:r>
      <w:r w:rsidRPr="00B21111">
        <w:rPr>
          <w:rFonts w:ascii="Times New Roman" w:hAnsi="Times New Roman"/>
        </w:rPr>
        <w:t>/ Netto................................ zł. słownie...................................................</w:t>
      </w:r>
    </w:p>
    <w:p w:rsidR="00B21111" w:rsidRDefault="00B21111" w:rsidP="00644402">
      <w:pPr>
        <w:pStyle w:val="Nagwekbazowy"/>
        <w:keepNext w:val="0"/>
        <w:keepLines w:val="0"/>
        <w:spacing w:line="240" w:lineRule="auto"/>
        <w:rPr>
          <w:kern w:val="0"/>
          <w:sz w:val="24"/>
          <w:szCs w:val="24"/>
        </w:rPr>
      </w:pPr>
      <w:r w:rsidRPr="00B21111">
        <w:rPr>
          <w:kern w:val="0"/>
          <w:sz w:val="24"/>
          <w:szCs w:val="24"/>
        </w:rPr>
        <w:t xml:space="preserve">     + VAT.................................................</w:t>
      </w:r>
    </w:p>
    <w:p w:rsidR="00B21111" w:rsidRPr="00B21111" w:rsidRDefault="00B21111" w:rsidP="00644402">
      <w:pPr>
        <w:pStyle w:val="Tekstpodstawowy"/>
      </w:pPr>
    </w:p>
    <w:p w:rsidR="00B21111" w:rsidRDefault="00B21111" w:rsidP="00644402">
      <w:pPr>
        <w:spacing w:after="0" w:line="240" w:lineRule="auto"/>
        <w:rPr>
          <w:rFonts w:ascii="Times New Roman" w:hAnsi="Times New Roman"/>
        </w:rPr>
      </w:pPr>
      <w:r w:rsidRPr="00B21111">
        <w:rPr>
          <w:rFonts w:ascii="Times New Roman" w:hAnsi="Times New Roman"/>
        </w:rPr>
        <w:t xml:space="preserve"> Brutto ............................... zł. , słownie ....................................................................</w:t>
      </w:r>
    </w:p>
    <w:p w:rsidR="00644402" w:rsidRPr="00B21111" w:rsidRDefault="00644402" w:rsidP="00644402">
      <w:pPr>
        <w:spacing w:after="0" w:line="240" w:lineRule="auto"/>
        <w:rPr>
          <w:rFonts w:ascii="Times New Roman" w:hAnsi="Times New Roman"/>
          <w:b/>
        </w:rPr>
      </w:pPr>
    </w:p>
    <w:p w:rsidR="00B21111" w:rsidRPr="00B21111" w:rsidRDefault="00B21111" w:rsidP="00644402">
      <w:pPr>
        <w:spacing w:after="0" w:line="240" w:lineRule="auto"/>
        <w:rPr>
          <w:rFonts w:ascii="Times New Roman" w:hAnsi="Times New Roman"/>
        </w:rPr>
      </w:pPr>
      <w:r w:rsidRPr="00CA1AE4">
        <w:rPr>
          <w:rFonts w:ascii="Times New Roman" w:hAnsi="Times New Roman"/>
          <w:b/>
        </w:rPr>
        <w:t>1 miesiąc</w:t>
      </w:r>
      <w:r w:rsidRPr="00B21111">
        <w:rPr>
          <w:rFonts w:ascii="Times New Roman" w:hAnsi="Times New Roman"/>
        </w:rPr>
        <w:t xml:space="preserve"> / Netto................................ zł. słownie...................................................</w:t>
      </w:r>
    </w:p>
    <w:p w:rsidR="00B21111" w:rsidRDefault="00B21111" w:rsidP="00644402">
      <w:pPr>
        <w:pStyle w:val="Nagwekbazowy"/>
        <w:keepNext w:val="0"/>
        <w:keepLines w:val="0"/>
        <w:spacing w:line="240" w:lineRule="auto"/>
        <w:rPr>
          <w:kern w:val="0"/>
          <w:sz w:val="24"/>
          <w:szCs w:val="24"/>
        </w:rPr>
      </w:pPr>
      <w:r w:rsidRPr="00B21111">
        <w:rPr>
          <w:kern w:val="0"/>
          <w:sz w:val="24"/>
          <w:szCs w:val="24"/>
        </w:rPr>
        <w:t xml:space="preserve">     + VAT.................................................</w:t>
      </w:r>
    </w:p>
    <w:p w:rsidR="00B21111" w:rsidRPr="00B21111" w:rsidRDefault="00B21111" w:rsidP="00644402">
      <w:pPr>
        <w:pStyle w:val="Tekstpodstawowy"/>
      </w:pPr>
    </w:p>
    <w:p w:rsidR="00B21111" w:rsidRDefault="00B21111" w:rsidP="00644402">
      <w:pPr>
        <w:spacing w:after="0" w:line="240" w:lineRule="auto"/>
      </w:pPr>
      <w:r w:rsidRPr="00B21111">
        <w:rPr>
          <w:rFonts w:ascii="Times New Roman" w:hAnsi="Times New Roman"/>
        </w:rPr>
        <w:t xml:space="preserve"> Brutto ............................... zł. , słownie ....................................................................</w:t>
      </w:r>
    </w:p>
    <w:p w:rsidR="00B21111" w:rsidRPr="002E35CE" w:rsidRDefault="00B21111" w:rsidP="007261F4">
      <w:pPr>
        <w:spacing w:after="0" w:line="240" w:lineRule="auto"/>
        <w:jc w:val="both"/>
        <w:rPr>
          <w:rFonts w:ascii="Times New Roman" w:eastAsia="Times New Roman" w:hAnsi="Times New Roman"/>
          <w:b/>
          <w:lang w:eastAsia="pl-PL"/>
        </w:rPr>
      </w:pPr>
    </w:p>
    <w:p w:rsidR="007261F4" w:rsidRPr="00644402" w:rsidRDefault="007261F4" w:rsidP="007261F4">
      <w:pPr>
        <w:rPr>
          <w:rFonts w:ascii="Times New Roman" w:hAnsi="Times New Roman"/>
          <w:b/>
        </w:rPr>
      </w:pPr>
      <w:r w:rsidRPr="00644402">
        <w:rPr>
          <w:rFonts w:ascii="Times New Roman" w:hAnsi="Times New Roman"/>
          <w:b/>
        </w:rPr>
        <w:t>Termin płatności - przelew do /min. 30 – max 60 dni/ ................. dni od daty wystawienia faktury</w:t>
      </w:r>
    </w:p>
    <w:p w:rsidR="00644402" w:rsidRPr="002E35CE" w:rsidRDefault="00644402" w:rsidP="00644402">
      <w:pPr>
        <w:tabs>
          <w:tab w:val="left" w:pos="330"/>
          <w:tab w:val="num" w:pos="1080"/>
        </w:tabs>
        <w:suppressAutoHyphens/>
        <w:spacing w:after="0" w:line="240" w:lineRule="auto"/>
        <w:ind w:left="-11"/>
        <w:jc w:val="both"/>
        <w:rPr>
          <w:rFonts w:ascii="Times New Roman" w:hAnsi="Times New Roman"/>
        </w:rPr>
      </w:pPr>
      <w:r w:rsidRPr="002E35CE">
        <w:rPr>
          <w:rFonts w:ascii="Times New Roman" w:hAnsi="Times New Roman"/>
          <w:b/>
        </w:rPr>
        <w:t>Termin gwarancji</w:t>
      </w:r>
      <w:r w:rsidRPr="002E35CE">
        <w:rPr>
          <w:rFonts w:ascii="Times New Roman" w:hAnsi="Times New Roman"/>
        </w:rPr>
        <w:t xml:space="preserve"> : </w:t>
      </w:r>
    </w:p>
    <w:p w:rsidR="00644402" w:rsidRPr="003E08F6" w:rsidRDefault="00644402" w:rsidP="003E08F6">
      <w:pPr>
        <w:tabs>
          <w:tab w:val="left" w:pos="330"/>
          <w:tab w:val="num" w:pos="1080"/>
        </w:tabs>
        <w:spacing w:after="0" w:line="240" w:lineRule="auto"/>
        <w:ind w:left="-31"/>
        <w:jc w:val="both"/>
        <w:rPr>
          <w:rFonts w:ascii="Times New Roman" w:hAnsi="Times New Roman"/>
        </w:rPr>
      </w:pPr>
      <w:r>
        <w:rPr>
          <w:rFonts w:ascii="Times New Roman" w:hAnsi="Times New Roman"/>
        </w:rPr>
        <w:t xml:space="preserve">Wykonawca udziela </w:t>
      </w:r>
      <w:r w:rsidRPr="00B21111">
        <w:rPr>
          <w:rFonts w:ascii="Times New Roman" w:hAnsi="Times New Roman"/>
          <w:b/>
        </w:rPr>
        <w:t>……</w:t>
      </w:r>
      <w:r>
        <w:rPr>
          <w:rFonts w:ascii="Times New Roman" w:hAnsi="Times New Roman"/>
          <w:b/>
        </w:rPr>
        <w:t xml:space="preserve">…. </w:t>
      </w:r>
      <w:r w:rsidRPr="00B21111">
        <w:rPr>
          <w:rFonts w:ascii="Times New Roman" w:hAnsi="Times New Roman"/>
          <w:b/>
        </w:rPr>
        <w:t>(min. 6 miesięczne)</w:t>
      </w:r>
      <w:r>
        <w:rPr>
          <w:rFonts w:ascii="Times New Roman" w:hAnsi="Times New Roman"/>
        </w:rPr>
        <w:t xml:space="preserve"> </w:t>
      </w:r>
      <w:r w:rsidRPr="002E35CE">
        <w:rPr>
          <w:rFonts w:ascii="Times New Roman" w:hAnsi="Times New Roman"/>
        </w:rPr>
        <w:t xml:space="preserve">gwarancji </w:t>
      </w:r>
      <w:r>
        <w:rPr>
          <w:rFonts w:ascii="Times New Roman" w:hAnsi="Times New Roman"/>
        </w:rPr>
        <w:t>należytego wykonania naprawy uszkodzonego sprzętu or</w:t>
      </w:r>
      <w:r w:rsidR="003E08F6">
        <w:rPr>
          <w:rFonts w:ascii="Times New Roman" w:hAnsi="Times New Roman"/>
        </w:rPr>
        <w:t>az gwarancji na części zamienne.</w:t>
      </w:r>
    </w:p>
    <w:p w:rsidR="0023458D" w:rsidRDefault="0023458D" w:rsidP="007261F4">
      <w:pPr>
        <w:spacing w:after="0" w:line="240" w:lineRule="auto"/>
        <w:jc w:val="both"/>
        <w:rPr>
          <w:rFonts w:ascii="Times New Roman" w:eastAsia="Times New Roman" w:hAnsi="Times New Roman"/>
          <w:b/>
          <w:u w:val="single"/>
          <w:lang w:eastAsia="pl-PL"/>
        </w:rPr>
      </w:pPr>
    </w:p>
    <w:p w:rsidR="007261F4" w:rsidRPr="00B21111" w:rsidRDefault="002E35CE" w:rsidP="007261F4">
      <w:pPr>
        <w:spacing w:after="0" w:line="240" w:lineRule="auto"/>
        <w:jc w:val="both"/>
        <w:rPr>
          <w:rFonts w:ascii="Times New Roman" w:eastAsia="Times New Roman" w:hAnsi="Times New Roman"/>
          <w:b/>
          <w:u w:val="single"/>
          <w:lang w:eastAsia="pl-PL"/>
        </w:rPr>
      </w:pPr>
      <w:r w:rsidRPr="00B21111">
        <w:rPr>
          <w:rFonts w:ascii="Times New Roman" w:eastAsia="Times New Roman" w:hAnsi="Times New Roman"/>
          <w:b/>
          <w:u w:val="single"/>
          <w:lang w:eastAsia="pl-PL"/>
        </w:rPr>
        <w:lastRenderedPageBreak/>
        <w:t xml:space="preserve">Pakiet nr 2 </w:t>
      </w:r>
    </w:p>
    <w:p w:rsidR="002E35CE" w:rsidRPr="00B21111" w:rsidRDefault="002E35CE" w:rsidP="007261F4">
      <w:pPr>
        <w:spacing w:after="0" w:line="240" w:lineRule="auto"/>
        <w:jc w:val="both"/>
        <w:rPr>
          <w:rFonts w:ascii="Times New Roman" w:eastAsia="Times New Roman" w:hAnsi="Times New Roman"/>
          <w:b/>
          <w:u w:val="single"/>
          <w:lang w:eastAsia="pl-PL"/>
        </w:rPr>
      </w:pPr>
    </w:p>
    <w:p w:rsidR="002E35CE" w:rsidRPr="002E35CE" w:rsidRDefault="002E35CE" w:rsidP="002E35CE">
      <w:pPr>
        <w:spacing w:line="240" w:lineRule="auto"/>
        <w:rPr>
          <w:rFonts w:ascii="Times New Roman" w:hAnsi="Times New Roman"/>
        </w:rPr>
      </w:pPr>
      <w:r w:rsidRPr="002E35CE">
        <w:rPr>
          <w:rFonts w:ascii="Times New Roman" w:hAnsi="Times New Roman"/>
          <w:b/>
        </w:rPr>
        <w:t>12 miesięcy</w:t>
      </w:r>
      <w:r w:rsidRPr="002E35CE">
        <w:rPr>
          <w:rFonts w:ascii="Times New Roman" w:hAnsi="Times New Roman"/>
        </w:rPr>
        <w:t>/Netto................................ zł. słownie...................................................</w:t>
      </w:r>
    </w:p>
    <w:p w:rsidR="002E35CE" w:rsidRPr="002E35CE" w:rsidRDefault="002E35CE" w:rsidP="002E35CE">
      <w:pPr>
        <w:spacing w:line="240" w:lineRule="auto"/>
        <w:rPr>
          <w:rFonts w:ascii="Times New Roman" w:hAnsi="Times New Roman"/>
        </w:rPr>
      </w:pPr>
      <w:r w:rsidRPr="002E35CE">
        <w:rPr>
          <w:rFonts w:ascii="Times New Roman" w:hAnsi="Times New Roman"/>
        </w:rPr>
        <w:t>+ VAT.................................................</w:t>
      </w:r>
    </w:p>
    <w:p w:rsidR="002E35CE" w:rsidRPr="00CA1AE4" w:rsidRDefault="002E35CE" w:rsidP="002E35CE">
      <w:pPr>
        <w:spacing w:line="240" w:lineRule="auto"/>
        <w:rPr>
          <w:rFonts w:ascii="Times New Roman" w:hAnsi="Times New Roman"/>
          <w:b/>
        </w:rPr>
      </w:pPr>
      <w:r w:rsidRPr="002E35CE">
        <w:rPr>
          <w:rFonts w:ascii="Times New Roman" w:hAnsi="Times New Roman"/>
        </w:rPr>
        <w:t>Brutto ............................... zł. , słownie ................................................</w:t>
      </w:r>
      <w:r w:rsidR="00CA1AE4">
        <w:rPr>
          <w:rFonts w:ascii="Times New Roman" w:hAnsi="Times New Roman"/>
          <w:b/>
        </w:rPr>
        <w:t xml:space="preserve">  </w:t>
      </w:r>
    </w:p>
    <w:p w:rsidR="002E35CE" w:rsidRPr="002E35CE" w:rsidRDefault="002E35CE" w:rsidP="002E35CE">
      <w:pPr>
        <w:rPr>
          <w:rFonts w:ascii="Times New Roman" w:hAnsi="Times New Roman"/>
        </w:rPr>
      </w:pPr>
      <w:r w:rsidRPr="002E35CE">
        <w:rPr>
          <w:rFonts w:ascii="Times New Roman" w:hAnsi="Times New Roman"/>
          <w:b/>
        </w:rPr>
        <w:t>1 miesiąc</w:t>
      </w:r>
      <w:r w:rsidRPr="002E35CE">
        <w:rPr>
          <w:rFonts w:ascii="Times New Roman" w:hAnsi="Times New Roman"/>
        </w:rPr>
        <w:t>/ Netto................................ zł. słownie...................................................</w:t>
      </w:r>
    </w:p>
    <w:p w:rsidR="002E35CE" w:rsidRDefault="002E35CE" w:rsidP="002E35CE">
      <w:pPr>
        <w:spacing w:after="0" w:line="240" w:lineRule="auto"/>
        <w:rPr>
          <w:rFonts w:ascii="Times New Roman" w:eastAsia="Times New Roman" w:hAnsi="Times New Roman"/>
          <w:lang w:eastAsia="pl-PL"/>
        </w:rPr>
      </w:pPr>
      <w:r w:rsidRPr="002E35CE">
        <w:rPr>
          <w:rFonts w:ascii="Times New Roman" w:eastAsia="Times New Roman" w:hAnsi="Times New Roman"/>
          <w:lang w:eastAsia="pl-PL"/>
        </w:rPr>
        <w:t xml:space="preserve">     + VAT.................................................</w:t>
      </w:r>
    </w:p>
    <w:p w:rsidR="002E35CE" w:rsidRPr="002E35CE" w:rsidRDefault="002E35CE" w:rsidP="002E35CE">
      <w:pPr>
        <w:spacing w:after="0" w:line="240" w:lineRule="auto"/>
        <w:rPr>
          <w:rFonts w:ascii="Times New Roman" w:eastAsia="Times New Roman" w:hAnsi="Times New Roman"/>
          <w:lang w:eastAsia="pl-PL"/>
        </w:rPr>
      </w:pPr>
    </w:p>
    <w:p w:rsidR="005E0699" w:rsidRDefault="002E35CE" w:rsidP="005E0699">
      <w:pPr>
        <w:rPr>
          <w:rFonts w:ascii="Times New Roman" w:hAnsi="Times New Roman"/>
        </w:rPr>
      </w:pPr>
      <w:r w:rsidRPr="002E35CE">
        <w:rPr>
          <w:rFonts w:ascii="Times New Roman" w:hAnsi="Times New Roman"/>
        </w:rPr>
        <w:t xml:space="preserve">     Brutto ............................... zł. , słownie .................</w:t>
      </w:r>
      <w:r w:rsidR="005E0699">
        <w:rPr>
          <w:rFonts w:ascii="Times New Roman" w:hAnsi="Times New Roman"/>
        </w:rPr>
        <w:t>...............................</w:t>
      </w:r>
    </w:p>
    <w:p w:rsidR="002E35CE" w:rsidRPr="005E0699" w:rsidRDefault="002E35CE" w:rsidP="005E0699">
      <w:pPr>
        <w:rPr>
          <w:rFonts w:ascii="Times New Roman" w:hAnsi="Times New Roman"/>
        </w:rPr>
      </w:pPr>
      <w:r w:rsidRPr="002E35CE">
        <w:rPr>
          <w:rFonts w:ascii="Times New Roman" w:hAnsi="Times New Roman"/>
          <w:b/>
        </w:rPr>
        <w:t>Termin płatności - przelew do /min. 30 – max 60 dni/ ................. dni od daty wystawienia faktury.</w:t>
      </w:r>
    </w:p>
    <w:p w:rsidR="002E35CE" w:rsidRPr="002E35CE" w:rsidRDefault="002E35CE" w:rsidP="002E35CE">
      <w:pPr>
        <w:tabs>
          <w:tab w:val="left" w:pos="330"/>
          <w:tab w:val="num" w:pos="1080"/>
        </w:tabs>
        <w:suppressAutoHyphens/>
        <w:spacing w:after="0" w:line="240" w:lineRule="auto"/>
        <w:ind w:left="-11"/>
        <w:jc w:val="both"/>
        <w:rPr>
          <w:rFonts w:ascii="Times New Roman" w:hAnsi="Times New Roman"/>
        </w:rPr>
      </w:pPr>
      <w:r w:rsidRPr="002E35CE">
        <w:rPr>
          <w:rFonts w:ascii="Times New Roman" w:hAnsi="Times New Roman"/>
          <w:b/>
        </w:rPr>
        <w:t>Termin gwarancji</w:t>
      </w:r>
      <w:r w:rsidRPr="002E35CE">
        <w:rPr>
          <w:rFonts w:ascii="Times New Roman" w:hAnsi="Times New Roman"/>
        </w:rPr>
        <w:t xml:space="preserve"> : </w:t>
      </w:r>
    </w:p>
    <w:p w:rsidR="002E35CE" w:rsidRPr="002E35CE" w:rsidRDefault="00B21111" w:rsidP="002E35CE">
      <w:pPr>
        <w:tabs>
          <w:tab w:val="left" w:pos="330"/>
          <w:tab w:val="num" w:pos="1080"/>
        </w:tabs>
        <w:spacing w:after="0" w:line="240" w:lineRule="auto"/>
        <w:ind w:left="-31"/>
        <w:jc w:val="both"/>
        <w:rPr>
          <w:rFonts w:ascii="Times New Roman" w:hAnsi="Times New Roman"/>
        </w:rPr>
      </w:pPr>
      <w:r>
        <w:rPr>
          <w:rFonts w:ascii="Times New Roman" w:hAnsi="Times New Roman"/>
        </w:rPr>
        <w:t xml:space="preserve">Wykonawca udziela </w:t>
      </w:r>
      <w:r w:rsidRPr="00B21111">
        <w:rPr>
          <w:rFonts w:ascii="Times New Roman" w:hAnsi="Times New Roman"/>
          <w:b/>
        </w:rPr>
        <w:t>……</w:t>
      </w:r>
      <w:r>
        <w:rPr>
          <w:rFonts w:ascii="Times New Roman" w:hAnsi="Times New Roman"/>
          <w:b/>
        </w:rPr>
        <w:t xml:space="preserve">…. </w:t>
      </w:r>
      <w:r w:rsidRPr="00B21111">
        <w:rPr>
          <w:rFonts w:ascii="Times New Roman" w:hAnsi="Times New Roman"/>
          <w:b/>
        </w:rPr>
        <w:t>(min. 6 miesięczne)</w:t>
      </w:r>
      <w:r>
        <w:rPr>
          <w:rFonts w:ascii="Times New Roman" w:hAnsi="Times New Roman"/>
        </w:rPr>
        <w:t xml:space="preserve"> </w:t>
      </w:r>
      <w:r w:rsidR="002E35CE" w:rsidRPr="002E35CE">
        <w:rPr>
          <w:rFonts w:ascii="Times New Roman" w:hAnsi="Times New Roman"/>
        </w:rPr>
        <w:t xml:space="preserve">gwarancji </w:t>
      </w:r>
      <w:r w:rsidR="00644402">
        <w:rPr>
          <w:rFonts w:ascii="Times New Roman" w:hAnsi="Times New Roman"/>
        </w:rPr>
        <w:t>na nowe części zamienne. Gwarancja biegnie od daty zakończenia nap</w:t>
      </w:r>
      <w:r w:rsidR="00713C85">
        <w:rPr>
          <w:rFonts w:ascii="Times New Roman" w:hAnsi="Times New Roman"/>
        </w:rPr>
        <w:t>rawy, zgodnie ze stosowną</w:t>
      </w:r>
      <w:r w:rsidR="00CA1AE4">
        <w:rPr>
          <w:rFonts w:ascii="Times New Roman" w:hAnsi="Times New Roman"/>
        </w:rPr>
        <w:t xml:space="preserve"> kartą</w:t>
      </w:r>
      <w:r w:rsidR="00644402">
        <w:rPr>
          <w:rFonts w:ascii="Times New Roman" w:hAnsi="Times New Roman"/>
        </w:rPr>
        <w:t xml:space="preserve"> pracy – raportem serwisowym.</w:t>
      </w:r>
    </w:p>
    <w:p w:rsidR="002E35CE" w:rsidRPr="002E35CE" w:rsidRDefault="00644402" w:rsidP="002E35CE">
      <w:pPr>
        <w:tabs>
          <w:tab w:val="left" w:pos="330"/>
          <w:tab w:val="num" w:pos="1080"/>
        </w:tabs>
        <w:spacing w:after="0" w:line="240" w:lineRule="auto"/>
        <w:ind w:left="-31"/>
        <w:jc w:val="both"/>
        <w:rPr>
          <w:rFonts w:ascii="Times New Roman" w:hAnsi="Times New Roman"/>
          <w:color w:val="000000"/>
        </w:rPr>
      </w:pPr>
      <w:r>
        <w:rPr>
          <w:rFonts w:ascii="Times New Roman" w:hAnsi="Times New Roman"/>
        </w:rPr>
        <w:t>Wykonawca udziela Z</w:t>
      </w:r>
      <w:r w:rsidR="002E35CE" w:rsidRPr="002E35CE">
        <w:rPr>
          <w:rFonts w:ascii="Times New Roman" w:hAnsi="Times New Roman"/>
        </w:rPr>
        <w:t>amawiającemu</w:t>
      </w:r>
      <w:r>
        <w:rPr>
          <w:rFonts w:ascii="Times New Roman" w:hAnsi="Times New Roman"/>
        </w:rPr>
        <w:t xml:space="preserve"> </w:t>
      </w:r>
      <w:r w:rsidR="002E35CE" w:rsidRPr="002E35CE">
        <w:rPr>
          <w:rFonts w:ascii="Times New Roman" w:hAnsi="Times New Roman"/>
        </w:rPr>
        <w:t xml:space="preserve"> rabatu w wysokości </w:t>
      </w:r>
      <w:r w:rsidR="002E35CE" w:rsidRPr="00B21111">
        <w:rPr>
          <w:rFonts w:ascii="Times New Roman" w:hAnsi="Times New Roman"/>
          <w:b/>
        </w:rPr>
        <w:t>…</w:t>
      </w:r>
      <w:r w:rsidR="00B21111" w:rsidRPr="00B21111">
        <w:rPr>
          <w:rFonts w:ascii="Times New Roman" w:hAnsi="Times New Roman"/>
          <w:b/>
        </w:rPr>
        <w:t>…</w:t>
      </w:r>
      <w:r w:rsidR="00B21111">
        <w:rPr>
          <w:rFonts w:ascii="Times New Roman" w:hAnsi="Times New Roman"/>
          <w:b/>
        </w:rPr>
        <w:t>..</w:t>
      </w:r>
      <w:r w:rsidR="002E35CE" w:rsidRPr="002E35CE">
        <w:rPr>
          <w:rFonts w:ascii="Times New Roman" w:hAnsi="Times New Roman"/>
        </w:rPr>
        <w:t xml:space="preserve"> </w:t>
      </w:r>
      <w:r w:rsidR="00B21111" w:rsidRPr="00B21111">
        <w:rPr>
          <w:rFonts w:ascii="Times New Roman" w:hAnsi="Times New Roman"/>
          <w:b/>
        </w:rPr>
        <w:t>(min. 1</w:t>
      </w:r>
      <w:r w:rsidR="002E35CE" w:rsidRPr="00B21111">
        <w:rPr>
          <w:rFonts w:ascii="Times New Roman" w:hAnsi="Times New Roman"/>
          <w:b/>
        </w:rPr>
        <w:t xml:space="preserve">% </w:t>
      </w:r>
      <w:r w:rsidR="00B21111" w:rsidRPr="00B21111">
        <w:rPr>
          <w:rFonts w:ascii="Times New Roman" w:hAnsi="Times New Roman"/>
          <w:b/>
        </w:rPr>
        <w:t>)</w:t>
      </w:r>
      <w:r w:rsidR="00B21111">
        <w:rPr>
          <w:rFonts w:ascii="Times New Roman" w:hAnsi="Times New Roman"/>
          <w:b/>
        </w:rPr>
        <w:t xml:space="preserve"> </w:t>
      </w:r>
      <w:r w:rsidR="002E35CE" w:rsidRPr="002E35CE">
        <w:rPr>
          <w:rFonts w:ascii="Times New Roman" w:hAnsi="Times New Roman"/>
        </w:rPr>
        <w:t>na części zamienne i inne elemen</w:t>
      </w:r>
      <w:r>
        <w:rPr>
          <w:rFonts w:ascii="Times New Roman" w:hAnsi="Times New Roman"/>
        </w:rPr>
        <w:t>ty niezbędne do naprawy sprzętu</w:t>
      </w:r>
      <w:r w:rsidR="002E35CE" w:rsidRPr="002E35CE">
        <w:rPr>
          <w:rFonts w:ascii="Times New Roman" w:hAnsi="Times New Roman"/>
        </w:rPr>
        <w:t>.</w:t>
      </w:r>
    </w:p>
    <w:p w:rsidR="00936052" w:rsidRPr="00936052" w:rsidRDefault="00936052" w:rsidP="00936052">
      <w:pPr>
        <w:spacing w:after="0" w:line="240" w:lineRule="auto"/>
        <w:rPr>
          <w:rFonts w:ascii="Times New Roman" w:hAnsi="Times New Roman"/>
          <w:b/>
          <w:spacing w:val="-3"/>
          <w:sz w:val="24"/>
          <w:szCs w:val="24"/>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2034D3" w:rsidRDefault="006E5BA7" w:rsidP="006E5BA7">
      <w:pPr>
        <w:spacing w:after="0" w:line="240" w:lineRule="auto"/>
        <w:rPr>
          <w:rFonts w:ascii="Times New Roman" w:eastAsia="Times New Roman" w:hAnsi="Times New Roman"/>
          <w:lang w:eastAsia="pl-PL"/>
        </w:rPr>
      </w:pPr>
    </w:p>
    <w:p w:rsidR="00DF73B2"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w:t>
      </w:r>
      <w:r w:rsidR="00713C85">
        <w:rPr>
          <w:rFonts w:ascii="Times New Roman" w:eastAsia="Times New Roman" w:hAnsi="Times New Roman"/>
          <w:lang w:eastAsia="pl-PL"/>
        </w:rPr>
        <w:t xml:space="preserve"> zamówienia przez podwykonawcę.</w:t>
      </w:r>
    </w:p>
    <w:p w:rsidR="00713C85" w:rsidRPr="002034D3" w:rsidRDefault="00713C85"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 ze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6E5BA7" w:rsidRPr="002034D3" w:rsidRDefault="006E5BA7" w:rsidP="006E5BA7">
      <w:pPr>
        <w:pStyle w:val="Akapitzlist"/>
        <w:numPr>
          <w:ilvl w:val="0"/>
          <w:numId w:val="6"/>
        </w:numPr>
        <w:jc w:val="both"/>
        <w:rPr>
          <w:sz w:val="22"/>
          <w:szCs w:val="22"/>
        </w:rPr>
      </w:pPr>
      <w:r w:rsidRPr="002034D3">
        <w:rPr>
          <w:sz w:val="22"/>
          <w:szCs w:val="22"/>
        </w:rPr>
        <w:t xml:space="preserve">Termin realizacji  zamówienia: </w:t>
      </w:r>
    </w:p>
    <w:p w:rsidR="003E2EE7" w:rsidRPr="00B75232" w:rsidRDefault="003E08F6" w:rsidP="003E2EE7">
      <w:pPr>
        <w:tabs>
          <w:tab w:val="left" w:pos="568"/>
        </w:tabs>
        <w:spacing w:after="0"/>
        <w:ind w:right="68"/>
        <w:jc w:val="both"/>
        <w:rPr>
          <w:rFonts w:ascii="Times New Roman" w:hAnsi="Times New Roman"/>
          <w:color w:val="000000" w:themeColor="text1"/>
        </w:rPr>
      </w:pPr>
      <w:r>
        <w:rPr>
          <w:rFonts w:ascii="Times New Roman" w:hAnsi="Times New Roman"/>
          <w:color w:val="000000" w:themeColor="text1"/>
        </w:rPr>
        <w:t xml:space="preserve">           </w:t>
      </w:r>
      <w:r w:rsidR="003E2EE7" w:rsidRPr="00B75232">
        <w:rPr>
          <w:rFonts w:ascii="Times New Roman" w:hAnsi="Times New Roman"/>
          <w:color w:val="000000" w:themeColor="text1"/>
        </w:rPr>
        <w:t xml:space="preserve">Pakiet nr 1: </w:t>
      </w:r>
      <w:r w:rsidR="003E2EE7" w:rsidRPr="00B75232">
        <w:rPr>
          <w:rFonts w:ascii="Times New Roman" w:hAnsi="Times New Roman"/>
          <w:b/>
          <w:color w:val="000000" w:themeColor="text1"/>
        </w:rPr>
        <w:t>36 miesięcy od daty podpisania umowy</w:t>
      </w:r>
    </w:p>
    <w:p w:rsidR="003E2EE7" w:rsidRPr="003E2EE7" w:rsidRDefault="003E08F6" w:rsidP="003E08F6">
      <w:pPr>
        <w:spacing w:after="0" w:line="240" w:lineRule="auto"/>
        <w:rPr>
          <w:rFonts w:ascii="Times New Roman" w:eastAsia="Times New Roman" w:hAnsi="Times New Roman"/>
          <w:b/>
          <w:bCs/>
          <w:lang w:eastAsia="pl-PL"/>
        </w:rPr>
      </w:pPr>
      <w:r>
        <w:rPr>
          <w:rFonts w:ascii="Times New Roman" w:hAnsi="Times New Roman"/>
          <w:color w:val="000000" w:themeColor="text1"/>
        </w:rPr>
        <w:t xml:space="preserve">            </w:t>
      </w:r>
      <w:r w:rsidR="0023458D">
        <w:rPr>
          <w:rFonts w:ascii="Times New Roman" w:hAnsi="Times New Roman"/>
          <w:color w:val="000000" w:themeColor="text1"/>
        </w:rPr>
        <w:t xml:space="preserve"> </w:t>
      </w:r>
      <w:r w:rsidR="003E2EE7" w:rsidRPr="00B75232">
        <w:rPr>
          <w:rFonts w:ascii="Times New Roman" w:hAnsi="Times New Roman"/>
          <w:color w:val="000000" w:themeColor="text1"/>
        </w:rPr>
        <w:t xml:space="preserve">Pakiet nr 2 : </w:t>
      </w:r>
      <w:r w:rsidR="003E2EE7" w:rsidRPr="00B75232">
        <w:rPr>
          <w:rFonts w:ascii="Times New Roman" w:hAnsi="Times New Roman"/>
          <w:b/>
        </w:rPr>
        <w:t>12  miesięcy od daty podpisania umowy</w:t>
      </w:r>
    </w:p>
    <w:p w:rsidR="006E5BA7" w:rsidRPr="002034D3" w:rsidRDefault="006E5BA7" w:rsidP="003E08F6">
      <w:pPr>
        <w:pStyle w:val="Akapitzlist"/>
        <w:numPr>
          <w:ilvl w:val="0"/>
          <w:numId w:val="6"/>
        </w:numPr>
        <w:jc w:val="both"/>
        <w:rPr>
          <w:sz w:val="22"/>
          <w:szCs w:val="22"/>
        </w:rPr>
      </w:pPr>
      <w:r w:rsidRPr="002034D3">
        <w:rPr>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warunkami przetargu zawartymi w specyfikacji istotnych warunków zamówienia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lastRenderedPageBreak/>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Zamówienia, tj. przez okres 30) 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 nr ………..</w:t>
      </w:r>
      <w:r w:rsidRPr="002034D3">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6E5BA7" w:rsidP="000418EA">
      <w:pPr>
        <w:spacing w:after="0"/>
        <w:ind w:left="708"/>
        <w:jc w:val="both"/>
        <w:rPr>
          <w:rFonts w:ascii="Times New Roman" w:hAnsi="Times New Roman"/>
        </w:rPr>
      </w:pPr>
      <w:r w:rsidRPr="002034D3">
        <w:rPr>
          <w:rFonts w:ascii="Times New Roman" w:hAnsi="Times New Roman"/>
        </w:rPr>
        <w:t>Telefonu ...........................</w:t>
      </w:r>
      <w:r w:rsidR="000418EA">
        <w:rPr>
          <w:rFonts w:ascii="Times New Roman" w:hAnsi="Times New Roman"/>
        </w:rPr>
        <w:t>..............     fax ………………….</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DF73B2" w:rsidRPr="002034D3" w:rsidRDefault="00DF73B2" w:rsidP="006E5BA7">
      <w:pPr>
        <w:pStyle w:val="Akapitzlist"/>
        <w:ind w:left="283"/>
        <w:rPr>
          <w:sz w:val="22"/>
          <w:szCs w:val="22"/>
        </w:rPr>
      </w:pP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6E5BA7" w:rsidP="006E5BA7">
      <w:pPr>
        <w:pStyle w:val="Akapitzlist"/>
        <w:ind w:left="283"/>
        <w:rPr>
          <w:sz w:val="22"/>
          <w:szCs w:val="22"/>
        </w:rPr>
      </w:pPr>
      <w:r w:rsidRPr="002034D3">
        <w:rPr>
          <w:i/>
          <w:iCs/>
          <w:sz w:val="22"/>
          <w:szCs w:val="22"/>
        </w:rPr>
        <w:t>nazwa(rodzaj)towaru,  których dostawa lub świadczenie będzie prowadzić do jego powstania.</w:t>
      </w:r>
      <w:r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Pr="002034D3" w:rsidRDefault="003E3F05" w:rsidP="003E3F05">
      <w:pPr>
        <w:pStyle w:val="Akapitzlist"/>
        <w:numPr>
          <w:ilvl w:val="0"/>
          <w:numId w:val="6"/>
        </w:numPr>
        <w:jc w:val="both"/>
        <w:rPr>
          <w:sz w:val="22"/>
          <w:szCs w:val="22"/>
        </w:rPr>
      </w:pPr>
      <w:r w:rsidRPr="002034D3">
        <w:rPr>
          <w:sz w:val="22"/>
          <w:szCs w:val="22"/>
        </w:rPr>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lastRenderedPageBreak/>
        <w:t xml:space="preserve">                                                                                     </w:t>
      </w:r>
      <w:r w:rsidR="0023458D">
        <w:rPr>
          <w:rFonts w:ascii="Times New Roman" w:eastAsia="Times New Roman" w:hAnsi="Times New Roman"/>
          <w:lang w:eastAsia="pl-PL"/>
        </w:rPr>
        <w:t xml:space="preserve">            </w:t>
      </w:r>
      <w:r w:rsidRPr="002034D3">
        <w:rPr>
          <w:rFonts w:ascii="Times New Roman" w:eastAsia="Times New Roman" w:hAnsi="Times New Roman"/>
          <w:lang w:eastAsia="pl-PL"/>
        </w:rPr>
        <w:t>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osoby(osób) uprawnionej(</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Formularz oferty musi być podpisany przez osobę lub osoby uprawnione do reprezentowania firmy</w:t>
      </w:r>
      <w:r w:rsidRPr="002034D3">
        <w:rPr>
          <w:rFonts w:ascii="Times New Roman" w:eastAsia="Times New Roman" w:hAnsi="Times New Roman"/>
          <w:i/>
          <w:lang w:eastAsia="pl-PL"/>
        </w:rPr>
        <w:br/>
        <w:t xml:space="preserve"> 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potwierdzającymi prawo do reprezentacji wykonawcy przez osobę podpisującą ofertę..</w:t>
      </w:r>
    </w:p>
    <w:p w:rsidR="007B15AF" w:rsidRPr="002034D3"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0374D0" w:rsidRPr="002034D3" w:rsidRDefault="000374D0" w:rsidP="005D16D8">
      <w:pPr>
        <w:spacing w:after="0" w:line="240" w:lineRule="auto"/>
        <w:jc w:val="both"/>
        <w:rPr>
          <w:rFonts w:ascii="Times New Roman" w:eastAsia="Times New Roman" w:hAnsi="Times New Roman"/>
          <w:i/>
          <w:lang w:eastAsia="pl-PL"/>
        </w:rPr>
      </w:pPr>
    </w:p>
    <w:p w:rsidR="009D6911" w:rsidRPr="002034D3" w:rsidRDefault="009D6911"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EE4CA7" w:rsidRDefault="00EE4CA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3E2EE7" w:rsidRDefault="003E2EE7" w:rsidP="005D16D8">
      <w:pPr>
        <w:spacing w:after="0" w:line="240" w:lineRule="auto"/>
        <w:jc w:val="both"/>
        <w:rPr>
          <w:rFonts w:ascii="Times New Roman" w:eastAsia="Times New Roman" w:hAnsi="Times New Roman"/>
          <w:i/>
          <w:lang w:eastAsia="pl-PL"/>
        </w:rPr>
      </w:pPr>
    </w:p>
    <w:p w:rsidR="00713C85" w:rsidRDefault="00713C85" w:rsidP="005D16D8">
      <w:pPr>
        <w:spacing w:after="0" w:line="240" w:lineRule="auto"/>
        <w:jc w:val="both"/>
        <w:rPr>
          <w:rFonts w:ascii="Times New Roman" w:eastAsia="Times New Roman" w:hAnsi="Times New Roman"/>
          <w:i/>
          <w:lang w:eastAsia="pl-PL"/>
        </w:rPr>
      </w:pPr>
    </w:p>
    <w:p w:rsidR="005E0699" w:rsidRDefault="005E0699" w:rsidP="005D16D8">
      <w:pPr>
        <w:spacing w:after="0" w:line="240" w:lineRule="auto"/>
        <w:jc w:val="both"/>
        <w:rPr>
          <w:rFonts w:ascii="Times New Roman" w:eastAsia="Times New Roman" w:hAnsi="Times New Roman"/>
          <w:i/>
          <w:lang w:eastAsia="pl-PL"/>
        </w:rPr>
      </w:pPr>
    </w:p>
    <w:p w:rsidR="005E0699" w:rsidRDefault="005E0699" w:rsidP="005D16D8">
      <w:pPr>
        <w:spacing w:after="0" w:line="240" w:lineRule="auto"/>
        <w:jc w:val="both"/>
        <w:rPr>
          <w:rFonts w:ascii="Times New Roman" w:eastAsia="Times New Roman" w:hAnsi="Times New Roman"/>
          <w:i/>
          <w:lang w:eastAsia="pl-PL"/>
        </w:rPr>
      </w:pPr>
    </w:p>
    <w:p w:rsidR="005E0699" w:rsidRDefault="005E0699" w:rsidP="005D16D8">
      <w:pPr>
        <w:spacing w:after="0" w:line="240" w:lineRule="auto"/>
        <w:jc w:val="both"/>
        <w:rPr>
          <w:rFonts w:ascii="Times New Roman" w:eastAsia="Times New Roman" w:hAnsi="Times New Roman"/>
          <w:i/>
          <w:lang w:eastAsia="pl-PL"/>
        </w:rPr>
      </w:pPr>
    </w:p>
    <w:p w:rsidR="003E2EE7" w:rsidRPr="002034D3" w:rsidRDefault="003E2EE7" w:rsidP="005D16D8">
      <w:pPr>
        <w:spacing w:after="0" w:line="240" w:lineRule="auto"/>
        <w:jc w:val="both"/>
        <w:rPr>
          <w:rFonts w:ascii="Times New Roman" w:eastAsia="Times New Roman" w:hAnsi="Times New Roman"/>
          <w:i/>
          <w:lang w:eastAsia="pl-PL"/>
        </w:rPr>
      </w:pPr>
    </w:p>
    <w:p w:rsidR="00BA31A7" w:rsidRDefault="0023458D" w:rsidP="00BA31A7">
      <w:pPr>
        <w:pStyle w:val="Bezodstpw"/>
        <w:jc w:val="right"/>
        <w:rPr>
          <w:rFonts w:ascii="Times New Roman" w:hAnsi="Times New Roman"/>
          <w:b/>
          <w:sz w:val="20"/>
          <w:szCs w:val="20"/>
          <w:lang w:eastAsia="ar-SA"/>
        </w:rPr>
      </w:pPr>
      <w:r>
        <w:rPr>
          <w:rFonts w:ascii="Times New Roman" w:hAnsi="Times New Roman"/>
          <w:b/>
          <w:sz w:val="20"/>
          <w:szCs w:val="20"/>
          <w:lang w:eastAsia="ar-SA"/>
        </w:rPr>
        <w:lastRenderedPageBreak/>
        <w:t>Załącznik 2</w:t>
      </w:r>
      <w:r w:rsidR="00BA31A7">
        <w:rPr>
          <w:rFonts w:ascii="Times New Roman" w:hAnsi="Times New Roman"/>
          <w:b/>
          <w:sz w:val="20"/>
          <w:szCs w:val="20"/>
          <w:lang w:eastAsia="ar-SA"/>
        </w:rPr>
        <w:t xml:space="preserve"> do SIWZ</w:t>
      </w:r>
    </w:p>
    <w:p w:rsidR="00BA31A7" w:rsidRDefault="00BA31A7" w:rsidP="00BA31A7">
      <w:pPr>
        <w:pStyle w:val="Bezodstpw"/>
        <w:rPr>
          <w:rFonts w:ascii="Times New Roman" w:hAnsi="Times New Roman"/>
          <w:b/>
          <w:sz w:val="20"/>
          <w:szCs w:val="20"/>
          <w:lang w:eastAsia="ar-SA"/>
        </w:rPr>
      </w:pPr>
    </w:p>
    <w:p w:rsidR="00BA31A7" w:rsidRDefault="00BA31A7" w:rsidP="00BA31A7">
      <w:pPr>
        <w:pStyle w:val="Bezodstpw"/>
        <w:ind w:left="4956"/>
        <w:rPr>
          <w:rFonts w:ascii="Times New Roman" w:hAnsi="Times New Roman"/>
          <w:b/>
          <w:sz w:val="20"/>
          <w:szCs w:val="20"/>
          <w:lang w:eastAsia="ar-SA"/>
        </w:rPr>
      </w:pPr>
    </w:p>
    <w:p w:rsidR="00BA31A7" w:rsidRDefault="00BA31A7" w:rsidP="00BA31A7">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Zamawiający:   </w:t>
      </w:r>
    </w:p>
    <w:p w:rsidR="00BA31A7" w:rsidRDefault="00BA31A7" w:rsidP="00BA31A7">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Świętokrzyskie Centrum Onkologii </w:t>
      </w:r>
    </w:p>
    <w:p w:rsidR="00BA31A7" w:rsidRDefault="00BA31A7" w:rsidP="00BA31A7">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Ul. </w:t>
      </w:r>
      <w:proofErr w:type="spellStart"/>
      <w:r>
        <w:rPr>
          <w:rFonts w:ascii="Times New Roman" w:hAnsi="Times New Roman"/>
          <w:b/>
          <w:sz w:val="20"/>
          <w:szCs w:val="20"/>
          <w:lang w:eastAsia="ar-SA"/>
        </w:rPr>
        <w:t>Artwińskiego</w:t>
      </w:r>
      <w:proofErr w:type="spellEnd"/>
      <w:r>
        <w:rPr>
          <w:rFonts w:ascii="Times New Roman" w:hAnsi="Times New Roman"/>
          <w:b/>
          <w:sz w:val="20"/>
          <w:szCs w:val="20"/>
          <w:lang w:eastAsia="ar-SA"/>
        </w:rPr>
        <w:t xml:space="preserve"> 3</w:t>
      </w:r>
    </w:p>
    <w:p w:rsidR="00BA31A7" w:rsidRDefault="00BA31A7" w:rsidP="00BA31A7">
      <w:pPr>
        <w:pStyle w:val="Bezodstpw"/>
        <w:ind w:left="4956"/>
        <w:rPr>
          <w:rFonts w:ascii="Times New Roman" w:hAnsi="Times New Roman"/>
          <w:b/>
          <w:sz w:val="20"/>
          <w:szCs w:val="20"/>
        </w:rPr>
      </w:pPr>
      <w:r>
        <w:rPr>
          <w:rFonts w:ascii="Times New Roman" w:hAnsi="Times New Roman"/>
          <w:b/>
          <w:sz w:val="20"/>
          <w:szCs w:val="20"/>
          <w:lang w:eastAsia="ar-SA"/>
        </w:rPr>
        <w:t>25-734 Kielce</w:t>
      </w:r>
    </w:p>
    <w:p w:rsidR="00BA31A7" w:rsidRDefault="00BA31A7" w:rsidP="00BA31A7">
      <w:pPr>
        <w:spacing w:after="0"/>
        <w:rPr>
          <w:rFonts w:ascii="Times New Roman" w:hAnsi="Times New Roman"/>
          <w:b/>
          <w:sz w:val="20"/>
          <w:szCs w:val="20"/>
        </w:rPr>
      </w:pPr>
    </w:p>
    <w:p w:rsidR="00BA31A7" w:rsidRDefault="00BA31A7" w:rsidP="00BA31A7">
      <w:pPr>
        <w:spacing w:after="0"/>
        <w:rPr>
          <w:rFonts w:ascii="Times New Roman" w:hAnsi="Times New Roman"/>
          <w:b/>
          <w:sz w:val="20"/>
          <w:szCs w:val="20"/>
        </w:rPr>
      </w:pPr>
      <w:r>
        <w:rPr>
          <w:rFonts w:ascii="Times New Roman" w:hAnsi="Times New Roman"/>
          <w:b/>
          <w:sz w:val="20"/>
          <w:szCs w:val="20"/>
        </w:rPr>
        <w:t>Wykonawca:</w:t>
      </w:r>
    </w:p>
    <w:p w:rsidR="00BA31A7" w:rsidRDefault="00BA31A7" w:rsidP="00BA31A7">
      <w:pPr>
        <w:spacing w:after="0" w:line="480" w:lineRule="auto"/>
        <w:ind w:right="5954"/>
        <w:rPr>
          <w:rFonts w:ascii="Times New Roman" w:hAnsi="Times New Roman"/>
          <w:sz w:val="20"/>
          <w:szCs w:val="20"/>
        </w:rPr>
      </w:pPr>
      <w:r>
        <w:rPr>
          <w:rFonts w:ascii="Times New Roman" w:hAnsi="Times New Roman"/>
          <w:sz w:val="20"/>
          <w:szCs w:val="20"/>
        </w:rPr>
        <w:t>………………………………………………………………………………………………..…</w:t>
      </w:r>
    </w:p>
    <w:p w:rsidR="00BA31A7" w:rsidRDefault="00BA31A7" w:rsidP="00BA31A7">
      <w:pPr>
        <w:ind w:right="5953"/>
        <w:rPr>
          <w:rFonts w:ascii="Times New Roman" w:hAnsi="Times New Roman"/>
          <w:i/>
          <w:sz w:val="20"/>
          <w:szCs w:val="20"/>
        </w:rPr>
      </w:pPr>
      <w:r>
        <w:rPr>
          <w:rFonts w:ascii="Times New Roman" w:hAnsi="Times New Roman"/>
          <w:i/>
          <w:sz w:val="20"/>
          <w:szCs w:val="20"/>
        </w:rPr>
        <w:t>(pełna nazwa/firma, adres,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w:t>
      </w:r>
    </w:p>
    <w:p w:rsidR="00BA31A7" w:rsidRDefault="00BA31A7" w:rsidP="00BA31A7">
      <w:pPr>
        <w:spacing w:after="0"/>
        <w:rPr>
          <w:rFonts w:ascii="Times New Roman" w:hAnsi="Times New Roman"/>
          <w:sz w:val="20"/>
          <w:szCs w:val="20"/>
          <w:u w:val="single"/>
        </w:rPr>
      </w:pPr>
      <w:r>
        <w:rPr>
          <w:rFonts w:ascii="Times New Roman" w:hAnsi="Times New Roman"/>
          <w:sz w:val="20"/>
          <w:szCs w:val="20"/>
          <w:u w:val="single"/>
        </w:rPr>
        <w:t>reprezentowany przez:</w:t>
      </w:r>
    </w:p>
    <w:p w:rsidR="00BA31A7" w:rsidRDefault="00BA31A7" w:rsidP="00BA31A7">
      <w:pPr>
        <w:spacing w:after="0"/>
        <w:rPr>
          <w:rFonts w:ascii="Times New Roman" w:hAnsi="Times New Roman"/>
          <w:sz w:val="20"/>
          <w:szCs w:val="20"/>
          <w:u w:val="single"/>
        </w:rPr>
      </w:pPr>
    </w:p>
    <w:p w:rsidR="00BA31A7" w:rsidRDefault="00BA31A7" w:rsidP="00BA31A7">
      <w:pPr>
        <w:spacing w:after="0" w:line="480" w:lineRule="auto"/>
        <w:ind w:right="5954"/>
        <w:rPr>
          <w:rFonts w:ascii="Times New Roman" w:hAnsi="Times New Roman"/>
          <w:sz w:val="20"/>
          <w:szCs w:val="20"/>
        </w:rPr>
      </w:pPr>
      <w:r>
        <w:rPr>
          <w:rFonts w:ascii="Times New Roman" w:hAnsi="Times New Roman"/>
          <w:sz w:val="20"/>
          <w:szCs w:val="20"/>
        </w:rPr>
        <w:t>……………………………………………………………………………………………………</w:t>
      </w:r>
    </w:p>
    <w:p w:rsidR="00BA31A7" w:rsidRDefault="00BA31A7" w:rsidP="00BA31A7">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BA31A7" w:rsidRDefault="00BA31A7" w:rsidP="00BA31A7">
      <w:pPr>
        <w:rPr>
          <w:rFonts w:ascii="Times New Roman" w:hAnsi="Times New Roman"/>
          <w:sz w:val="20"/>
          <w:szCs w:val="20"/>
        </w:rPr>
      </w:pPr>
    </w:p>
    <w:p w:rsidR="00BA31A7" w:rsidRDefault="00BA31A7" w:rsidP="00BA31A7">
      <w:pPr>
        <w:spacing w:after="120"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rsidR="00BA31A7" w:rsidRDefault="00BA31A7" w:rsidP="00BA31A7">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BA31A7" w:rsidRDefault="00BA31A7" w:rsidP="00BA31A7">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w:t>
      </w:r>
      <w:proofErr w:type="spellStart"/>
      <w:r>
        <w:rPr>
          <w:rFonts w:ascii="Times New Roman" w:hAnsi="Times New Roman"/>
          <w:b/>
          <w:sz w:val="20"/>
          <w:szCs w:val="20"/>
        </w:rPr>
        <w:t>Pzp</w:t>
      </w:r>
      <w:proofErr w:type="spellEnd"/>
      <w:r>
        <w:rPr>
          <w:rFonts w:ascii="Times New Roman" w:hAnsi="Times New Roman"/>
          <w:b/>
          <w:sz w:val="20"/>
          <w:szCs w:val="20"/>
        </w:rPr>
        <w:t xml:space="preserve">), </w:t>
      </w:r>
    </w:p>
    <w:p w:rsidR="00BA31A7" w:rsidRDefault="00BA31A7" w:rsidP="00BA31A7">
      <w:pPr>
        <w:pStyle w:val="Nagwek4"/>
        <w:jc w:val="center"/>
      </w:pPr>
      <w:r>
        <w:t>DOTYCZĄCE SPEŁNIANIA WARUNKÓW UDZIAŁU W POSTĘPOWANIU</w:t>
      </w:r>
    </w:p>
    <w:p w:rsidR="00BA31A7" w:rsidRPr="00BA31A7" w:rsidRDefault="00BA31A7" w:rsidP="00BA31A7">
      <w:pPr>
        <w:pStyle w:val="Nagwek"/>
        <w:jc w:val="both"/>
        <w:rPr>
          <w:sz w:val="22"/>
          <w:szCs w:val="22"/>
        </w:rPr>
      </w:pPr>
      <w:r>
        <w:t xml:space="preserve">Na potrzeby postępowania o udzielenie zamówienia publicznego AZP 241-177/2018 </w:t>
      </w:r>
      <w:r w:rsidRPr="002E35CE">
        <w:rPr>
          <w:sz w:val="22"/>
          <w:szCs w:val="22"/>
        </w:rPr>
        <w:t xml:space="preserve">Pogwarancyjne serwisowanie sprzętu medycznego oraz Gamma kamery </w:t>
      </w:r>
      <w:proofErr w:type="spellStart"/>
      <w:r w:rsidRPr="002E35CE">
        <w:rPr>
          <w:sz w:val="22"/>
          <w:szCs w:val="22"/>
        </w:rPr>
        <w:t>Nucline</w:t>
      </w:r>
      <w:proofErr w:type="spellEnd"/>
      <w:r w:rsidRPr="002E35CE">
        <w:rPr>
          <w:sz w:val="22"/>
          <w:szCs w:val="22"/>
        </w:rPr>
        <w:t xml:space="preserve"> TH-45 dla Świętokrzyskie</w:t>
      </w:r>
      <w:r>
        <w:rPr>
          <w:sz w:val="22"/>
          <w:szCs w:val="22"/>
        </w:rPr>
        <w:t>go Centrum Onkologii w Kielcach</w:t>
      </w:r>
      <w:r>
        <w:t>,</w:t>
      </w:r>
      <w:r>
        <w:rPr>
          <w:i/>
        </w:rPr>
        <w:t xml:space="preserve"> </w:t>
      </w:r>
      <w:r>
        <w:t>oświadczam, co następuje:</w:t>
      </w:r>
    </w:p>
    <w:p w:rsidR="00BA31A7" w:rsidRDefault="00BA31A7" w:rsidP="00BA31A7">
      <w:pPr>
        <w:shd w:val="clear" w:color="auto" w:fill="BFBFBF"/>
        <w:spacing w:after="0" w:line="360" w:lineRule="auto"/>
        <w:rPr>
          <w:rFonts w:ascii="Times New Roman" w:hAnsi="Times New Roman"/>
          <w:b/>
          <w:sz w:val="20"/>
          <w:szCs w:val="20"/>
        </w:rPr>
      </w:pPr>
      <w:r>
        <w:rPr>
          <w:rFonts w:ascii="Times New Roman" w:hAnsi="Times New Roman"/>
          <w:b/>
          <w:sz w:val="20"/>
          <w:szCs w:val="20"/>
        </w:rPr>
        <w:t>OŚWIADCZENIA DOTYCZĄCE WYKONAWCY:</w:t>
      </w:r>
    </w:p>
    <w:p w:rsidR="00BA31A7" w:rsidRDefault="00BA31A7" w:rsidP="00BA31A7">
      <w:pPr>
        <w:pStyle w:val="Akapitzlist"/>
        <w:spacing w:line="360" w:lineRule="auto"/>
        <w:jc w:val="both"/>
      </w:pPr>
    </w:p>
    <w:p w:rsidR="00BA31A7" w:rsidRDefault="00BA31A7" w:rsidP="00BA31A7">
      <w:pPr>
        <w:pStyle w:val="Tekstpodstawowy2"/>
        <w:rPr>
          <w:b w:val="0"/>
          <w:sz w:val="20"/>
        </w:rPr>
      </w:pPr>
      <w:r>
        <w:rPr>
          <w:b w:val="0"/>
          <w:sz w:val="20"/>
        </w:rPr>
        <w:t xml:space="preserve">Oświadczam, że SPEŁNIAM  warunki udziału w postępowaniu określone przez Zamawiającego w  </w:t>
      </w:r>
      <w:r>
        <w:rPr>
          <w:sz w:val="20"/>
        </w:rPr>
        <w:t>punkcie III. 4</w:t>
      </w:r>
      <w:r>
        <w:rPr>
          <w:b w:val="0"/>
          <w:sz w:val="20"/>
        </w:rPr>
        <w:t xml:space="preserve"> SIWZ.</w:t>
      </w:r>
    </w:p>
    <w:p w:rsidR="00BA31A7" w:rsidRDefault="00BA31A7" w:rsidP="00BA31A7">
      <w:pPr>
        <w:pStyle w:val="Tekstpodstawowy2"/>
        <w:rPr>
          <w:b w:val="0"/>
          <w:sz w:val="20"/>
        </w:rPr>
      </w:pPr>
    </w:p>
    <w:p w:rsidR="00BA31A7" w:rsidRDefault="00BA31A7" w:rsidP="00BA31A7">
      <w:pPr>
        <w:pStyle w:val="Tekstpodstawowy2"/>
        <w:rPr>
          <w:b w:val="0"/>
          <w:sz w:val="20"/>
        </w:rPr>
      </w:pPr>
    </w:p>
    <w:p w:rsidR="00BA31A7" w:rsidRDefault="00BA31A7" w:rsidP="00BA31A7">
      <w:pPr>
        <w:pStyle w:val="Tekstpodstawowy2"/>
        <w:rPr>
          <w:b w:val="0"/>
          <w:sz w:val="20"/>
        </w:rPr>
      </w:pPr>
      <w:r>
        <w:rPr>
          <w:b w:val="0"/>
          <w:sz w:val="20"/>
        </w:rPr>
        <w:t xml:space="preserve">………………………….(miejscowość) dnia ……………………r. </w:t>
      </w:r>
    </w:p>
    <w:p w:rsidR="00BA31A7" w:rsidRDefault="00BA31A7" w:rsidP="00BA31A7">
      <w:pPr>
        <w:pStyle w:val="Tekstpodstawowy2"/>
        <w:rPr>
          <w:b w:val="0"/>
          <w:sz w:val="20"/>
        </w:rPr>
      </w:pPr>
    </w:p>
    <w:p w:rsidR="00BA31A7" w:rsidRDefault="00BA31A7" w:rsidP="00BA31A7">
      <w:pPr>
        <w:pStyle w:val="Tekstpodstawowy2"/>
        <w:rPr>
          <w:b w:val="0"/>
          <w:sz w:val="20"/>
        </w:rPr>
      </w:pPr>
    </w:p>
    <w:p w:rsidR="00BA31A7" w:rsidRDefault="00BA31A7" w:rsidP="00BA31A7">
      <w:pPr>
        <w:pStyle w:val="Tekstpodstawowy2"/>
        <w:rPr>
          <w:b w:val="0"/>
          <w:sz w:val="20"/>
        </w:rPr>
      </w:pPr>
    </w:p>
    <w:p w:rsidR="00BA31A7" w:rsidRDefault="00BA31A7" w:rsidP="00BA31A7">
      <w:pPr>
        <w:pStyle w:val="Tekstpodstawowy2"/>
        <w:jc w:val="center"/>
        <w:rPr>
          <w:b w:val="0"/>
          <w:sz w:val="20"/>
        </w:rPr>
      </w:pPr>
      <w:r>
        <w:rPr>
          <w:b w:val="0"/>
          <w:sz w:val="20"/>
        </w:rPr>
        <w:t xml:space="preserve">          ………………………………………</w:t>
      </w:r>
    </w:p>
    <w:p w:rsidR="00BA31A7" w:rsidRDefault="00BA31A7" w:rsidP="00BA31A7">
      <w:pPr>
        <w:pStyle w:val="Tekstpodstawowy2"/>
        <w:jc w:val="center"/>
        <w:rPr>
          <w:b w:val="0"/>
          <w:sz w:val="24"/>
          <w:szCs w:val="24"/>
        </w:rPr>
      </w:pPr>
      <w:r>
        <w:rPr>
          <w:b w:val="0"/>
          <w:sz w:val="20"/>
        </w:rPr>
        <w:t>Podpis</w:t>
      </w:r>
    </w:p>
    <w:p w:rsidR="00BA31A7" w:rsidRDefault="00BA31A7" w:rsidP="00BA31A7">
      <w:pPr>
        <w:pStyle w:val="Tekstpodstawowy2"/>
        <w:jc w:val="center"/>
        <w:rPr>
          <w:b w:val="0"/>
          <w:sz w:val="24"/>
          <w:szCs w:val="24"/>
        </w:rPr>
      </w:pPr>
    </w:p>
    <w:p w:rsidR="00BA31A7" w:rsidRPr="00BA31A7" w:rsidRDefault="00BA31A7" w:rsidP="00BA31A7">
      <w:pPr>
        <w:pStyle w:val="Tekstpodstawowy2"/>
        <w:jc w:val="center"/>
        <w:rPr>
          <w:b w:val="0"/>
          <w:sz w:val="24"/>
          <w:szCs w:val="24"/>
        </w:rPr>
      </w:pPr>
    </w:p>
    <w:p w:rsidR="00BA31A7" w:rsidRDefault="00BA31A7" w:rsidP="00BA31A7">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lastRenderedPageBreak/>
        <w:t>INFORMACJA W ZWIĄZKU Z POLEGANIEM NA ZASOBACH INNYCH PODMIOTÓW:</w:t>
      </w:r>
    </w:p>
    <w:p w:rsidR="00BA31A7" w:rsidRDefault="00BA31A7" w:rsidP="00BA31A7">
      <w:pPr>
        <w:pStyle w:val="Tekstpodstawowy2"/>
        <w:ind w:left="360"/>
        <w:jc w:val="right"/>
        <w:rPr>
          <w:sz w:val="24"/>
          <w:szCs w:val="24"/>
        </w:rPr>
      </w:pPr>
    </w:p>
    <w:p w:rsidR="00BA31A7" w:rsidRDefault="00BA31A7" w:rsidP="00BA31A7">
      <w:pPr>
        <w:pStyle w:val="Tekstpodstawowy2"/>
        <w:ind w:left="360"/>
        <w:jc w:val="right"/>
        <w:rPr>
          <w:sz w:val="24"/>
          <w:szCs w:val="24"/>
        </w:rPr>
      </w:pPr>
    </w:p>
    <w:p w:rsidR="00BA31A7" w:rsidRDefault="00BA31A7" w:rsidP="00BA31A7">
      <w:pPr>
        <w:pStyle w:val="Tekstpodstawowy2"/>
        <w:jc w:val="both"/>
        <w:rPr>
          <w:b w:val="0"/>
          <w:sz w:val="24"/>
          <w:szCs w:val="24"/>
        </w:rPr>
      </w:pPr>
      <w:r>
        <w:rPr>
          <w:b w:val="0"/>
          <w:sz w:val="24"/>
          <w:szCs w:val="24"/>
        </w:rPr>
        <w:t xml:space="preserve">Oświadczam, że w celu wykazania spełniania warunków udziału w postępowaniu, określonych przez Zamawiającego w </w:t>
      </w:r>
      <w:r>
        <w:rPr>
          <w:sz w:val="24"/>
          <w:szCs w:val="24"/>
        </w:rPr>
        <w:t>punkcie III. 4</w:t>
      </w:r>
      <w:r>
        <w:rPr>
          <w:b w:val="0"/>
          <w:sz w:val="24"/>
          <w:szCs w:val="24"/>
        </w:rPr>
        <w:t xml:space="preserve"> SIWZ polegam na zasobach następujących podmiotów:…………………………………………………………………………………………………………………………………………………………………………………………………………………………………………….., w następującym ……zakresie:…………………………………………………………………………………………………………………………………………………………………………………………………………………</w:t>
      </w:r>
      <w:r>
        <w:rPr>
          <w:b w:val="0"/>
          <w:sz w:val="20"/>
        </w:rPr>
        <w:t>(wskazać podmiot i określić zakres dla wskazanego punktu)</w:t>
      </w:r>
    </w:p>
    <w:p w:rsidR="00BA31A7" w:rsidRDefault="00BA31A7" w:rsidP="00BA31A7">
      <w:pPr>
        <w:pStyle w:val="Tekstpodstawowy2"/>
        <w:ind w:left="360"/>
        <w:jc w:val="right"/>
        <w:rPr>
          <w:sz w:val="24"/>
          <w:szCs w:val="24"/>
        </w:rPr>
      </w:pPr>
    </w:p>
    <w:p w:rsidR="00BA31A7" w:rsidRDefault="00BA31A7" w:rsidP="00BA31A7">
      <w:pPr>
        <w:pStyle w:val="Tekstpodstawowy2"/>
        <w:ind w:left="360"/>
        <w:jc w:val="right"/>
        <w:rPr>
          <w:sz w:val="24"/>
          <w:szCs w:val="24"/>
        </w:rPr>
      </w:pPr>
    </w:p>
    <w:p w:rsidR="00BA31A7" w:rsidRDefault="00BA31A7" w:rsidP="00BA31A7">
      <w:pPr>
        <w:pStyle w:val="Tekstpodstawowy2"/>
        <w:ind w:left="360"/>
        <w:jc w:val="right"/>
        <w:rPr>
          <w:sz w:val="24"/>
          <w:szCs w:val="24"/>
        </w:rPr>
      </w:pPr>
    </w:p>
    <w:p w:rsidR="00BA31A7" w:rsidRDefault="00BA31A7" w:rsidP="00BA31A7">
      <w:pPr>
        <w:tabs>
          <w:tab w:val="left" w:pos="0"/>
        </w:tabs>
        <w:jc w:val="both"/>
        <w:rPr>
          <w:rFonts w:ascii="Times New Roman" w:hAnsi="Times New Roman"/>
          <w:b/>
          <w:sz w:val="24"/>
          <w:szCs w:val="24"/>
          <w:u w:val="single"/>
        </w:rPr>
      </w:pPr>
    </w:p>
    <w:p w:rsidR="00BA31A7" w:rsidRDefault="00BA31A7" w:rsidP="00BA31A7">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BA31A7" w:rsidRDefault="00BA31A7" w:rsidP="00BA31A7">
      <w:pPr>
        <w:tabs>
          <w:tab w:val="left" w:pos="0"/>
        </w:tabs>
        <w:jc w:val="both"/>
        <w:rPr>
          <w:rFonts w:ascii="Times New Roman" w:hAnsi="Times New Roman"/>
          <w:sz w:val="24"/>
          <w:szCs w:val="24"/>
        </w:rPr>
      </w:pPr>
    </w:p>
    <w:p w:rsidR="00BA31A7" w:rsidRDefault="00BA31A7" w:rsidP="00BA31A7">
      <w:pPr>
        <w:tabs>
          <w:tab w:val="left" w:pos="0"/>
        </w:tabs>
        <w:jc w:val="both"/>
        <w:rPr>
          <w:rFonts w:ascii="Times New Roman" w:hAnsi="Times New Roman"/>
          <w:sz w:val="24"/>
          <w:szCs w:val="24"/>
        </w:rPr>
      </w:pPr>
      <w:r>
        <w:rPr>
          <w:rFonts w:ascii="Times New Roman" w:hAnsi="Times New Roman"/>
          <w:sz w:val="24"/>
          <w:szCs w:val="24"/>
        </w:rPr>
        <w:t xml:space="preserve">                                                                                                           ………………………….</w:t>
      </w:r>
    </w:p>
    <w:p w:rsidR="00BA31A7" w:rsidRDefault="00BA31A7" w:rsidP="00BA31A7">
      <w:pPr>
        <w:tabs>
          <w:tab w:val="left" w:pos="0"/>
        </w:tabs>
        <w:jc w:val="both"/>
        <w:rPr>
          <w:rFonts w:ascii="Times New Roman" w:hAnsi="Times New Roman"/>
          <w:sz w:val="24"/>
          <w:szCs w:val="24"/>
        </w:rPr>
      </w:pPr>
      <w:r>
        <w:rPr>
          <w:rFonts w:ascii="Times New Roman" w:hAnsi="Times New Roman"/>
          <w:sz w:val="24"/>
          <w:szCs w:val="24"/>
        </w:rPr>
        <w:t xml:space="preserve">                                                                                                                      podpis</w:t>
      </w:r>
    </w:p>
    <w:p w:rsidR="00BA31A7" w:rsidRDefault="00BA31A7" w:rsidP="00BA31A7">
      <w:pPr>
        <w:pStyle w:val="Tekstpodstawowy2"/>
        <w:ind w:left="360"/>
        <w:jc w:val="right"/>
        <w:rPr>
          <w:sz w:val="24"/>
          <w:szCs w:val="24"/>
        </w:rPr>
      </w:pPr>
    </w:p>
    <w:p w:rsidR="00BA31A7" w:rsidRDefault="00BA31A7" w:rsidP="00BA31A7">
      <w:pPr>
        <w:pStyle w:val="Tekstpodstawowy2"/>
        <w:ind w:left="360"/>
        <w:jc w:val="right"/>
        <w:rPr>
          <w:sz w:val="24"/>
          <w:szCs w:val="24"/>
        </w:rPr>
      </w:pPr>
    </w:p>
    <w:p w:rsidR="00BA31A7" w:rsidRDefault="00BA31A7" w:rsidP="00BA31A7">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rsidR="00BA31A7" w:rsidRDefault="00BA31A7" w:rsidP="00BA31A7">
      <w:pPr>
        <w:spacing w:after="0" w:line="360" w:lineRule="auto"/>
        <w:jc w:val="both"/>
        <w:rPr>
          <w:rFonts w:ascii="Times New Roman" w:hAnsi="Times New Roman"/>
          <w:b/>
          <w:sz w:val="20"/>
          <w:szCs w:val="20"/>
        </w:rPr>
      </w:pPr>
    </w:p>
    <w:p w:rsidR="00BA31A7" w:rsidRDefault="00BA31A7" w:rsidP="00BA31A7">
      <w:pPr>
        <w:spacing w:after="0" w:line="360" w:lineRule="auto"/>
        <w:jc w:val="both"/>
        <w:rPr>
          <w:rFonts w:ascii="Times New Roman" w:hAnsi="Times New Roman"/>
          <w:sz w:val="20"/>
          <w:szCs w:val="20"/>
        </w:rPr>
      </w:pPr>
      <w:r>
        <w:rPr>
          <w:rFonts w:ascii="Times New Roman" w:hAnsi="Times New Roman"/>
          <w:sz w:val="20"/>
          <w:szCs w:val="20"/>
        </w:rPr>
        <w:t xml:space="preserve">Oświadczam, że wszystkie informacje podane w powyższych oświadczeniach są aktualne </w:t>
      </w:r>
      <w:r>
        <w:rPr>
          <w:rFonts w:ascii="Times New Roman" w:hAnsi="Times New Roman"/>
          <w:sz w:val="20"/>
          <w:szCs w:val="20"/>
        </w:rPr>
        <w:br/>
        <w:t>i zgodne z prawdą oraz zostały przedstawione z pełną świadomością konsekwencji wprowadzenia zamawiającego w błąd przy przedstawianiu informacji.</w:t>
      </w:r>
    </w:p>
    <w:p w:rsidR="00BA31A7" w:rsidRDefault="00BA31A7" w:rsidP="00BA31A7">
      <w:pPr>
        <w:spacing w:after="0" w:line="360" w:lineRule="auto"/>
        <w:jc w:val="both"/>
        <w:rPr>
          <w:rFonts w:ascii="Times New Roman" w:hAnsi="Times New Roman"/>
          <w:sz w:val="20"/>
          <w:szCs w:val="20"/>
        </w:rPr>
      </w:pPr>
    </w:p>
    <w:p w:rsidR="00BA31A7" w:rsidRDefault="00BA31A7" w:rsidP="00BA31A7">
      <w:pPr>
        <w:spacing w:after="0" w:line="360" w:lineRule="auto"/>
        <w:jc w:val="both"/>
        <w:rPr>
          <w:rFonts w:ascii="Times New Roman" w:hAnsi="Times New Roman"/>
          <w:sz w:val="20"/>
          <w:szCs w:val="20"/>
        </w:rPr>
      </w:pPr>
    </w:p>
    <w:p w:rsidR="00BA31A7" w:rsidRDefault="00BA31A7" w:rsidP="00BA31A7">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BA31A7" w:rsidRDefault="00BA31A7" w:rsidP="00BA31A7">
      <w:pPr>
        <w:spacing w:after="0" w:line="360" w:lineRule="auto"/>
        <w:jc w:val="both"/>
        <w:rPr>
          <w:rFonts w:ascii="Times New Roman" w:hAnsi="Times New Roman"/>
          <w:sz w:val="20"/>
          <w:szCs w:val="20"/>
        </w:rPr>
      </w:pPr>
    </w:p>
    <w:p w:rsidR="00BA31A7" w:rsidRDefault="00BA31A7" w:rsidP="00BA31A7">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BA31A7" w:rsidRDefault="00BA31A7" w:rsidP="00BA31A7">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BA31A7" w:rsidRDefault="00BA31A7" w:rsidP="00BA31A7">
      <w:pPr>
        <w:tabs>
          <w:tab w:val="left" w:pos="2730"/>
        </w:tabs>
        <w:spacing w:after="0" w:line="240" w:lineRule="auto"/>
        <w:rPr>
          <w:rFonts w:ascii="Times New Roman" w:eastAsia="Times New Roman" w:hAnsi="Times New Roman"/>
          <w:sz w:val="24"/>
          <w:szCs w:val="24"/>
          <w:lang w:eastAsia="pl-PL"/>
        </w:rPr>
      </w:pPr>
    </w:p>
    <w:p w:rsidR="00BA31A7" w:rsidRDefault="00BA31A7" w:rsidP="00BA31A7">
      <w:pPr>
        <w:tabs>
          <w:tab w:val="left" w:pos="2730"/>
        </w:tabs>
        <w:spacing w:after="0" w:line="240" w:lineRule="auto"/>
        <w:rPr>
          <w:rFonts w:ascii="Times New Roman" w:eastAsia="Times New Roman" w:hAnsi="Times New Roman"/>
          <w:sz w:val="24"/>
          <w:szCs w:val="24"/>
          <w:lang w:eastAsia="pl-PL"/>
        </w:rPr>
      </w:pPr>
    </w:p>
    <w:p w:rsidR="00BA31A7" w:rsidRDefault="00BA31A7" w:rsidP="00BA31A7">
      <w:pPr>
        <w:tabs>
          <w:tab w:val="left" w:pos="2730"/>
        </w:tabs>
        <w:spacing w:after="0" w:line="240" w:lineRule="auto"/>
        <w:rPr>
          <w:rFonts w:ascii="Times New Roman" w:eastAsia="Times New Roman" w:hAnsi="Times New Roman"/>
          <w:sz w:val="24"/>
          <w:szCs w:val="24"/>
          <w:lang w:eastAsia="pl-PL"/>
        </w:rPr>
      </w:pPr>
    </w:p>
    <w:p w:rsidR="00BA31A7" w:rsidRDefault="00BA31A7" w:rsidP="00BA31A7">
      <w:pPr>
        <w:tabs>
          <w:tab w:val="left" w:pos="2730"/>
        </w:tabs>
        <w:spacing w:after="0" w:line="240" w:lineRule="auto"/>
        <w:rPr>
          <w:rFonts w:ascii="Times New Roman" w:eastAsia="Times New Roman" w:hAnsi="Times New Roman"/>
          <w:sz w:val="24"/>
          <w:szCs w:val="24"/>
          <w:lang w:eastAsia="pl-PL"/>
        </w:rPr>
      </w:pPr>
    </w:p>
    <w:p w:rsidR="00BA31A7" w:rsidRDefault="00BA31A7" w:rsidP="00BA31A7">
      <w:pPr>
        <w:pStyle w:val="Tekstpodstawowy2"/>
        <w:ind w:left="360"/>
        <w:jc w:val="right"/>
        <w:rPr>
          <w:sz w:val="24"/>
          <w:szCs w:val="24"/>
        </w:rPr>
      </w:pPr>
    </w:p>
    <w:p w:rsidR="00BA31A7" w:rsidRDefault="00BA31A7" w:rsidP="00BA31A7">
      <w:pPr>
        <w:pStyle w:val="Tekstpodstawowy2"/>
        <w:ind w:left="360"/>
        <w:jc w:val="right"/>
        <w:rPr>
          <w:sz w:val="24"/>
          <w:szCs w:val="24"/>
        </w:rPr>
      </w:pPr>
    </w:p>
    <w:p w:rsidR="00BA31A7" w:rsidRDefault="00BA31A7" w:rsidP="00BA31A7">
      <w:pPr>
        <w:pStyle w:val="Tekstpodstawowy2"/>
        <w:rPr>
          <w:sz w:val="24"/>
          <w:szCs w:val="24"/>
        </w:rPr>
      </w:pPr>
    </w:p>
    <w:p w:rsidR="0023458D" w:rsidRPr="002034D3" w:rsidRDefault="0023458D" w:rsidP="0023458D">
      <w:pPr>
        <w:pStyle w:val="Tekstpodstawowy2"/>
        <w:ind w:left="360"/>
        <w:jc w:val="right"/>
        <w:rPr>
          <w:sz w:val="22"/>
          <w:szCs w:val="22"/>
        </w:rPr>
      </w:pPr>
      <w:r w:rsidRPr="002034D3">
        <w:rPr>
          <w:sz w:val="22"/>
          <w:szCs w:val="22"/>
        </w:rPr>
        <w:lastRenderedPageBreak/>
        <w:t xml:space="preserve">Zał. nr </w:t>
      </w:r>
      <w:r>
        <w:rPr>
          <w:sz w:val="22"/>
          <w:szCs w:val="22"/>
        </w:rPr>
        <w:t>3</w:t>
      </w:r>
      <w:r w:rsidRPr="002034D3">
        <w:rPr>
          <w:sz w:val="22"/>
          <w:szCs w:val="22"/>
        </w:rPr>
        <w:t xml:space="preserve"> do SIWZ</w:t>
      </w:r>
    </w:p>
    <w:p w:rsidR="0023458D" w:rsidRPr="002034D3" w:rsidRDefault="0023458D" w:rsidP="0023458D">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23458D" w:rsidRPr="002034D3" w:rsidRDefault="0023458D" w:rsidP="0023458D">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23458D" w:rsidRPr="002034D3" w:rsidRDefault="0023458D" w:rsidP="0023458D">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23458D" w:rsidRPr="002034D3" w:rsidRDefault="0023458D" w:rsidP="0023458D">
      <w:pPr>
        <w:pStyle w:val="Bezodstpw"/>
        <w:ind w:left="4956"/>
        <w:rPr>
          <w:rFonts w:ascii="Times New Roman" w:hAnsi="Times New Roman"/>
          <w:b/>
        </w:rPr>
      </w:pPr>
      <w:r w:rsidRPr="002034D3">
        <w:rPr>
          <w:rFonts w:ascii="Times New Roman" w:hAnsi="Times New Roman"/>
          <w:b/>
          <w:lang w:eastAsia="ar-SA"/>
        </w:rPr>
        <w:t>25-734 Kielce</w:t>
      </w:r>
    </w:p>
    <w:p w:rsidR="0023458D" w:rsidRPr="002034D3" w:rsidRDefault="0023458D" w:rsidP="0023458D">
      <w:pPr>
        <w:spacing w:after="0"/>
        <w:rPr>
          <w:rFonts w:ascii="Times New Roman" w:hAnsi="Times New Roman"/>
          <w:b/>
        </w:rPr>
      </w:pPr>
    </w:p>
    <w:p w:rsidR="0023458D" w:rsidRPr="002034D3" w:rsidRDefault="0023458D" w:rsidP="0023458D">
      <w:pPr>
        <w:spacing w:after="0" w:line="240" w:lineRule="auto"/>
        <w:rPr>
          <w:rFonts w:ascii="Times New Roman" w:hAnsi="Times New Roman"/>
          <w:b/>
        </w:rPr>
      </w:pPr>
      <w:r w:rsidRPr="002034D3">
        <w:rPr>
          <w:rFonts w:ascii="Times New Roman" w:hAnsi="Times New Roman"/>
          <w:b/>
        </w:rPr>
        <w:t>Wykonawca:</w:t>
      </w:r>
    </w:p>
    <w:p w:rsidR="0023458D" w:rsidRPr="002034D3" w:rsidRDefault="0023458D" w:rsidP="0023458D">
      <w:pPr>
        <w:spacing w:after="0" w:line="240" w:lineRule="auto"/>
        <w:ind w:right="5954"/>
        <w:rPr>
          <w:rFonts w:ascii="Times New Roman" w:hAnsi="Times New Roman"/>
        </w:rPr>
      </w:pPr>
      <w:r w:rsidRPr="002034D3">
        <w:rPr>
          <w:rFonts w:ascii="Times New Roman" w:hAnsi="Times New Roman"/>
        </w:rPr>
        <w:t>………………………………………………………………………………</w:t>
      </w:r>
    </w:p>
    <w:p w:rsidR="0023458D" w:rsidRPr="002034D3" w:rsidRDefault="0023458D" w:rsidP="0023458D">
      <w:pPr>
        <w:spacing w:line="240" w:lineRule="auto"/>
        <w:ind w:right="5953"/>
        <w:rPr>
          <w:rFonts w:ascii="Times New Roman" w:hAnsi="Times New Roman"/>
          <w:i/>
        </w:rPr>
      </w:pPr>
      <w:r w:rsidRPr="002034D3">
        <w:rPr>
          <w:rFonts w:ascii="Times New Roman" w:hAnsi="Times New Roman"/>
          <w:i/>
        </w:rPr>
        <w:t>(pełna nazwa/firma, adres,)</w:t>
      </w:r>
    </w:p>
    <w:p w:rsidR="0023458D" w:rsidRPr="002034D3" w:rsidRDefault="0023458D" w:rsidP="0023458D">
      <w:pPr>
        <w:spacing w:after="0" w:line="240" w:lineRule="auto"/>
        <w:rPr>
          <w:rFonts w:ascii="Times New Roman" w:hAnsi="Times New Roman"/>
          <w:u w:val="single"/>
        </w:rPr>
      </w:pPr>
      <w:r w:rsidRPr="002034D3">
        <w:rPr>
          <w:rFonts w:ascii="Times New Roman" w:hAnsi="Times New Roman"/>
          <w:u w:val="single"/>
        </w:rPr>
        <w:t>reprezentowany przez:</w:t>
      </w:r>
    </w:p>
    <w:p w:rsidR="0023458D" w:rsidRPr="002034D3" w:rsidRDefault="0023458D" w:rsidP="0023458D">
      <w:pPr>
        <w:spacing w:after="0" w:line="240" w:lineRule="auto"/>
        <w:rPr>
          <w:rFonts w:ascii="Times New Roman" w:hAnsi="Times New Roman"/>
          <w:u w:val="single"/>
        </w:rPr>
      </w:pPr>
    </w:p>
    <w:p w:rsidR="0023458D" w:rsidRPr="002034D3" w:rsidRDefault="0023458D" w:rsidP="0023458D">
      <w:pPr>
        <w:spacing w:after="0" w:line="240" w:lineRule="auto"/>
        <w:ind w:right="5954"/>
        <w:rPr>
          <w:rFonts w:ascii="Times New Roman" w:hAnsi="Times New Roman"/>
        </w:rPr>
      </w:pPr>
      <w:r w:rsidRPr="002034D3">
        <w:rPr>
          <w:rFonts w:ascii="Times New Roman" w:hAnsi="Times New Roman"/>
        </w:rPr>
        <w:t>………………………………………………………………………………</w:t>
      </w:r>
    </w:p>
    <w:p w:rsidR="0023458D" w:rsidRPr="002034D3" w:rsidRDefault="0023458D" w:rsidP="0023458D">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23458D" w:rsidRPr="002034D3" w:rsidRDefault="0023458D" w:rsidP="0023458D">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23458D" w:rsidRPr="002034D3" w:rsidRDefault="0023458D" w:rsidP="0023458D">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składane na podstawie art. 24 ust. 1 pkt. 23 ustawy z dnia 29 stycznia 2004 r. Prawo zamówień publicznych</w:t>
      </w:r>
      <w:r>
        <w:rPr>
          <w:rFonts w:ascii="Times New Roman" w:eastAsia="Times New Roman" w:hAnsi="Times New Roman" w:cs="Times New Roman"/>
          <w:sz w:val="22"/>
          <w:szCs w:val="22"/>
          <w:lang w:eastAsia="pl-PL"/>
        </w:rPr>
        <w:t xml:space="preserve"> </w:t>
      </w:r>
      <w:r w:rsidRPr="00755B0A">
        <w:rPr>
          <w:rFonts w:ascii="Times New Roman" w:hAnsi="Times New Roman" w:cs="Times New Roman"/>
        </w:rPr>
        <w:t>(Dz. U. z 2018 r. poz. 1986)</w:t>
      </w:r>
      <w:r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23458D" w:rsidRPr="002034D3" w:rsidRDefault="0023458D" w:rsidP="0023458D">
      <w:pPr>
        <w:tabs>
          <w:tab w:val="left" w:pos="2730"/>
        </w:tabs>
        <w:spacing w:after="0" w:line="240" w:lineRule="auto"/>
        <w:rPr>
          <w:rFonts w:ascii="Times New Roman" w:hAnsi="Times New Roman"/>
          <w:b/>
          <w:bCs/>
        </w:rPr>
      </w:pPr>
    </w:p>
    <w:p w:rsidR="0023458D" w:rsidRPr="002034D3" w:rsidRDefault="0023458D" w:rsidP="0023458D">
      <w:pPr>
        <w:tabs>
          <w:tab w:val="left" w:pos="2730"/>
        </w:tabs>
        <w:spacing w:after="0" w:line="240" w:lineRule="auto"/>
        <w:jc w:val="center"/>
        <w:rPr>
          <w:rFonts w:ascii="Times New Roman" w:hAnsi="Times New Roman"/>
          <w:b/>
          <w:bCs/>
        </w:rPr>
      </w:pPr>
      <w:r w:rsidRPr="002034D3">
        <w:rPr>
          <w:rFonts w:ascii="Times New Roman" w:hAnsi="Times New Roman"/>
          <w:b/>
          <w:bCs/>
        </w:rPr>
        <w:t>DOTYCZĄCE PRZESŁANEK WYKLUCZENIA Z POSTEPOWANIA/ PRZYNALEŻNOŚCI DO GRUPY KAPITAŁOWEJ</w:t>
      </w:r>
    </w:p>
    <w:p w:rsidR="0023458D" w:rsidRPr="002034D3" w:rsidRDefault="0023458D" w:rsidP="0023458D">
      <w:pPr>
        <w:tabs>
          <w:tab w:val="left" w:pos="2730"/>
        </w:tabs>
        <w:spacing w:after="0" w:line="240" w:lineRule="auto"/>
        <w:rPr>
          <w:rFonts w:ascii="Times New Roman" w:hAnsi="Times New Roman"/>
          <w:b/>
          <w:bCs/>
        </w:rPr>
      </w:pPr>
    </w:p>
    <w:p w:rsidR="0023458D" w:rsidRPr="00BA31A7" w:rsidRDefault="0023458D" w:rsidP="0023458D">
      <w:pPr>
        <w:pStyle w:val="Nagwek"/>
        <w:jc w:val="both"/>
        <w:rPr>
          <w:sz w:val="22"/>
          <w:szCs w:val="22"/>
        </w:rPr>
      </w:pPr>
      <w:r w:rsidRPr="002034D3">
        <w:t>Na potrzeby postępowania o udzielenie zamówienia publicznego pn. AZP 241-1</w:t>
      </w:r>
      <w:r>
        <w:t>77</w:t>
      </w:r>
      <w:r w:rsidRPr="002034D3">
        <w:t>/18</w:t>
      </w:r>
      <w:r>
        <w:t xml:space="preserve"> </w:t>
      </w:r>
      <w:r w:rsidRPr="002E35CE">
        <w:rPr>
          <w:sz w:val="22"/>
          <w:szCs w:val="22"/>
        </w:rPr>
        <w:t xml:space="preserve">Pogwarancyjne serwisowanie sprzętu medycznego oraz Gamma kamery </w:t>
      </w:r>
      <w:proofErr w:type="spellStart"/>
      <w:r w:rsidRPr="002E35CE">
        <w:rPr>
          <w:sz w:val="22"/>
          <w:szCs w:val="22"/>
        </w:rPr>
        <w:t>Nucline</w:t>
      </w:r>
      <w:proofErr w:type="spellEnd"/>
      <w:r w:rsidRPr="002E35CE">
        <w:rPr>
          <w:sz w:val="22"/>
          <w:szCs w:val="22"/>
        </w:rPr>
        <w:t xml:space="preserve"> TH-45 dla Świętokrzyskie</w:t>
      </w:r>
      <w:r>
        <w:rPr>
          <w:sz w:val="22"/>
          <w:szCs w:val="22"/>
        </w:rPr>
        <w:t xml:space="preserve">go Centrum Onkologii w Kielcach, </w:t>
      </w:r>
      <w:r w:rsidRPr="002034D3">
        <w:t xml:space="preserve">oświadczam, co następuje: </w:t>
      </w:r>
    </w:p>
    <w:p w:rsidR="0023458D" w:rsidRPr="00367538" w:rsidRDefault="0023458D" w:rsidP="0023458D">
      <w:pPr>
        <w:pStyle w:val="Nagwek"/>
        <w:jc w:val="both"/>
        <w:rPr>
          <w:sz w:val="22"/>
          <w:szCs w:val="22"/>
        </w:rPr>
      </w:pPr>
    </w:p>
    <w:p w:rsidR="0023458D" w:rsidRPr="002034D3" w:rsidRDefault="0023458D" w:rsidP="0023458D">
      <w:pPr>
        <w:pStyle w:val="Default"/>
        <w:rPr>
          <w:rFonts w:ascii="Times New Roman" w:hAnsi="Times New Roman" w:cs="Times New Roman"/>
          <w:sz w:val="22"/>
          <w:szCs w:val="22"/>
        </w:rPr>
      </w:pPr>
      <w:r w:rsidRPr="002034D3">
        <w:rPr>
          <w:rFonts w:ascii="Times New Roman" w:hAnsi="Times New Roman" w:cs="Times New Roman"/>
          <w:sz w:val="22"/>
          <w:szCs w:val="22"/>
        </w:rPr>
        <w:t>Składając ofertę w postępowaniu o udzielnie zamówienia publicznego, kt</w:t>
      </w:r>
      <w:r>
        <w:rPr>
          <w:rFonts w:ascii="Times New Roman" w:hAnsi="Times New Roman" w:cs="Times New Roman"/>
          <w:sz w:val="22"/>
          <w:szCs w:val="22"/>
        </w:rPr>
        <w:t xml:space="preserve">órego przedmiotem są w/w usługi </w:t>
      </w:r>
      <w:r w:rsidRPr="002034D3">
        <w:rPr>
          <w:rFonts w:ascii="Times New Roman" w:hAnsi="Times New Roman" w:cs="Times New Roman"/>
          <w:sz w:val="22"/>
          <w:szCs w:val="22"/>
        </w:rPr>
        <w:t xml:space="preserve">, oświadczamy, że: </w:t>
      </w:r>
    </w:p>
    <w:p w:rsidR="0023458D" w:rsidRPr="002034D3" w:rsidRDefault="0023458D" w:rsidP="0023458D">
      <w:pPr>
        <w:pStyle w:val="Default"/>
        <w:rPr>
          <w:rFonts w:ascii="Times New Roman" w:hAnsi="Times New Roman" w:cs="Times New Roman"/>
          <w:sz w:val="22"/>
          <w:szCs w:val="22"/>
        </w:rPr>
      </w:pPr>
    </w:p>
    <w:p w:rsidR="0023458D" w:rsidRPr="002034D3" w:rsidRDefault="0023458D" w:rsidP="0023458D">
      <w:pPr>
        <w:pStyle w:val="Default"/>
        <w:rPr>
          <w:rFonts w:ascii="Times New Roman" w:hAnsi="Times New Roman" w:cs="Times New Roman"/>
          <w:sz w:val="22"/>
          <w:szCs w:val="22"/>
        </w:rPr>
      </w:pPr>
      <w:r w:rsidRPr="002034D3">
        <w:rPr>
          <w:rFonts w:ascii="Times New Roman" w:hAnsi="Times New Roman" w:cs="Times New Roman"/>
          <w:sz w:val="22"/>
          <w:szCs w:val="22"/>
        </w:rPr>
        <w:t xml:space="preserve">a) nie należymy do grupy kapitałowej, o której mowa w art. 24 ust. 1 pkt. 23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3458D" w:rsidRPr="002034D3" w:rsidRDefault="0023458D" w:rsidP="0023458D">
      <w:pPr>
        <w:pStyle w:val="Default"/>
        <w:rPr>
          <w:rFonts w:ascii="Times New Roman" w:hAnsi="Times New Roman" w:cs="Times New Roman"/>
          <w:sz w:val="22"/>
          <w:szCs w:val="22"/>
        </w:rPr>
      </w:pPr>
    </w:p>
    <w:p w:rsidR="0023458D" w:rsidRPr="002034D3" w:rsidRDefault="0023458D" w:rsidP="0023458D">
      <w:pPr>
        <w:pStyle w:val="Default"/>
        <w:rPr>
          <w:rFonts w:ascii="Times New Roman" w:hAnsi="Times New Roman" w:cs="Times New Roman"/>
          <w:sz w:val="22"/>
          <w:szCs w:val="22"/>
        </w:rPr>
      </w:pPr>
      <w:r w:rsidRPr="002034D3">
        <w:rPr>
          <w:rFonts w:ascii="Times New Roman" w:hAnsi="Times New Roman" w:cs="Times New Roman"/>
          <w:sz w:val="22"/>
          <w:szCs w:val="22"/>
        </w:rPr>
        <w:t xml:space="preserve">b) należymy do grupy kapitałowej, o której mowa w art. 24 ust. 1 pkt. 23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3458D" w:rsidRPr="002034D3" w:rsidRDefault="0023458D" w:rsidP="0023458D">
      <w:pPr>
        <w:pStyle w:val="Default"/>
        <w:rPr>
          <w:rFonts w:ascii="Times New Roman" w:hAnsi="Times New Roman" w:cs="Times New Roman"/>
          <w:sz w:val="22"/>
          <w:szCs w:val="22"/>
        </w:rPr>
      </w:pPr>
    </w:p>
    <w:p w:rsidR="0023458D" w:rsidRPr="002034D3" w:rsidRDefault="0023458D" w:rsidP="0023458D">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23458D" w:rsidRPr="002034D3" w:rsidRDefault="0023458D" w:rsidP="0023458D">
      <w:pPr>
        <w:pStyle w:val="Default"/>
        <w:rPr>
          <w:rFonts w:ascii="Times New Roman" w:hAnsi="Times New Roman" w:cs="Times New Roman"/>
          <w:sz w:val="22"/>
          <w:szCs w:val="22"/>
        </w:rPr>
      </w:pPr>
    </w:p>
    <w:p w:rsidR="0023458D" w:rsidRPr="002034D3" w:rsidRDefault="0023458D" w:rsidP="0023458D">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3458D" w:rsidRPr="002034D3" w:rsidRDefault="0023458D" w:rsidP="0023458D">
      <w:pPr>
        <w:pStyle w:val="Default"/>
        <w:rPr>
          <w:rFonts w:ascii="Times New Roman" w:hAnsi="Times New Roman" w:cs="Times New Roman"/>
          <w:sz w:val="22"/>
          <w:szCs w:val="22"/>
        </w:rPr>
      </w:pPr>
    </w:p>
    <w:p w:rsidR="0023458D" w:rsidRPr="002034D3" w:rsidRDefault="0023458D" w:rsidP="0023458D">
      <w:pPr>
        <w:pStyle w:val="Default"/>
        <w:rPr>
          <w:rFonts w:ascii="Times New Roman" w:hAnsi="Times New Roman" w:cs="Times New Roman"/>
          <w:sz w:val="22"/>
          <w:szCs w:val="22"/>
        </w:rPr>
      </w:pPr>
    </w:p>
    <w:p w:rsidR="0023458D" w:rsidRPr="002034D3" w:rsidRDefault="0023458D" w:rsidP="0023458D">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____________2018 r.</w:t>
      </w:r>
    </w:p>
    <w:p w:rsidR="0023458D" w:rsidRPr="002034D3" w:rsidRDefault="0023458D" w:rsidP="0023458D">
      <w:pPr>
        <w:tabs>
          <w:tab w:val="left" w:pos="2730"/>
        </w:tabs>
        <w:spacing w:after="0" w:line="240" w:lineRule="auto"/>
        <w:rPr>
          <w:rFonts w:ascii="Times New Roman" w:eastAsia="Times New Roman" w:hAnsi="Times New Roman"/>
          <w:lang w:eastAsia="pl-PL"/>
        </w:rPr>
      </w:pPr>
    </w:p>
    <w:p w:rsidR="0023458D" w:rsidRPr="002034D3" w:rsidRDefault="0023458D" w:rsidP="0023458D">
      <w:pPr>
        <w:spacing w:after="0" w:line="240" w:lineRule="auto"/>
        <w:rPr>
          <w:rFonts w:ascii="Times New Roman" w:hAnsi="Times New Roman"/>
        </w:rPr>
      </w:pPr>
      <w:r w:rsidRPr="002034D3">
        <w:rPr>
          <w:rFonts w:ascii="Times New Roman" w:hAnsi="Times New Roman"/>
        </w:rPr>
        <w:t xml:space="preserve">                                                                                                 ......................................................</w:t>
      </w:r>
    </w:p>
    <w:p w:rsidR="0023458D" w:rsidRPr="002034D3" w:rsidRDefault="0023458D" w:rsidP="0023458D">
      <w:pPr>
        <w:spacing w:after="0" w:line="240" w:lineRule="auto"/>
        <w:rPr>
          <w:rFonts w:ascii="Times New Roman" w:hAnsi="Times New Roman"/>
        </w:rPr>
      </w:pPr>
      <w:r w:rsidRPr="002034D3">
        <w:rPr>
          <w:rFonts w:ascii="Times New Roman" w:hAnsi="Times New Roman"/>
        </w:rPr>
        <w:t xml:space="preserve">                                                                                                             Podpis ( podpisy) osób              </w:t>
      </w:r>
    </w:p>
    <w:p w:rsidR="0023458D" w:rsidRPr="002034D3" w:rsidRDefault="0023458D" w:rsidP="0023458D">
      <w:pPr>
        <w:spacing w:after="0" w:line="240" w:lineRule="auto"/>
        <w:rPr>
          <w:rFonts w:ascii="Times New Roman" w:hAnsi="Times New Roman"/>
        </w:rPr>
      </w:pPr>
      <w:r w:rsidRPr="002034D3">
        <w:rPr>
          <w:rFonts w:ascii="Times New Roman" w:hAnsi="Times New Roman"/>
        </w:rPr>
        <w:t xml:space="preserve">                                                                                             uprawnionych do reprezentowania                                </w:t>
      </w:r>
    </w:p>
    <w:p w:rsidR="0023458D" w:rsidRPr="002034D3" w:rsidRDefault="0023458D" w:rsidP="0023458D">
      <w:pPr>
        <w:spacing w:after="0" w:line="240" w:lineRule="auto"/>
        <w:rPr>
          <w:rFonts w:ascii="Times New Roman" w:hAnsi="Times New Roman"/>
        </w:rPr>
      </w:pPr>
      <w:r w:rsidRPr="002034D3">
        <w:rPr>
          <w:rFonts w:ascii="Times New Roman" w:hAnsi="Times New Roman"/>
        </w:rPr>
        <w:t xml:space="preserve">                                                                                                                  Wykonawcy </w:t>
      </w:r>
    </w:p>
    <w:p w:rsidR="0023458D" w:rsidRPr="002034D3" w:rsidRDefault="0023458D" w:rsidP="0023458D">
      <w:pPr>
        <w:tabs>
          <w:tab w:val="left" w:pos="2730"/>
          <w:tab w:val="left" w:pos="7820"/>
        </w:tabs>
        <w:spacing w:after="0" w:line="240" w:lineRule="auto"/>
        <w:rPr>
          <w:rFonts w:ascii="Times New Roman" w:eastAsia="Times New Roman" w:hAnsi="Times New Roman"/>
          <w:color w:val="000000"/>
          <w:lang w:eastAsia="pl-PL"/>
        </w:rPr>
      </w:pPr>
    </w:p>
    <w:p w:rsidR="0023458D" w:rsidRPr="002034D3" w:rsidRDefault="0023458D" w:rsidP="0023458D">
      <w:pPr>
        <w:autoSpaceDE w:val="0"/>
        <w:autoSpaceDN w:val="0"/>
        <w:adjustRightInd w:val="0"/>
        <w:spacing w:after="0" w:line="240" w:lineRule="auto"/>
        <w:rPr>
          <w:rFonts w:ascii="Times New Roman" w:eastAsiaTheme="minorHAnsi" w:hAnsi="Times New Roman"/>
          <w:color w:val="000000"/>
        </w:rPr>
      </w:pPr>
      <w:r w:rsidRPr="002034D3">
        <w:rPr>
          <w:rFonts w:ascii="Times New Roman" w:eastAsiaTheme="minorHAnsi" w:hAnsi="Times New Roman"/>
          <w:b/>
          <w:bCs/>
          <w:color w:val="000000"/>
        </w:rPr>
        <w:t xml:space="preserve">* niepotrzebne skreślić </w:t>
      </w:r>
    </w:p>
    <w:p w:rsidR="0023458D" w:rsidRPr="002034D3" w:rsidRDefault="0023458D" w:rsidP="0023458D">
      <w:pPr>
        <w:spacing w:after="0" w:line="240" w:lineRule="auto"/>
        <w:rPr>
          <w:rFonts w:ascii="Times New Roman" w:eastAsiaTheme="minorHAnsi" w:hAnsi="Times New Roman"/>
          <w:b/>
          <w:bCs/>
          <w:color w:val="000000"/>
        </w:rPr>
      </w:pPr>
    </w:p>
    <w:p w:rsidR="00BA31A7" w:rsidRDefault="00BA31A7" w:rsidP="00BA31A7">
      <w:pPr>
        <w:pStyle w:val="Tekstpodstawowy2"/>
        <w:rPr>
          <w:sz w:val="24"/>
          <w:szCs w:val="24"/>
        </w:rPr>
      </w:pPr>
    </w:p>
    <w:p w:rsidR="008C7310" w:rsidRPr="002034D3" w:rsidRDefault="00763CAD" w:rsidP="005F5AAB">
      <w:pPr>
        <w:pStyle w:val="Bezodstpw"/>
        <w:jc w:val="right"/>
        <w:rPr>
          <w:rFonts w:ascii="Times New Roman" w:hAnsi="Times New Roman"/>
          <w:b/>
          <w:lang w:eastAsia="ar-SA"/>
        </w:rPr>
      </w:pPr>
      <w:r>
        <w:rPr>
          <w:rFonts w:ascii="Times New Roman" w:hAnsi="Times New Roman"/>
          <w:b/>
          <w:lang w:eastAsia="ar-SA"/>
        </w:rPr>
        <w:t>Załącznik 4</w:t>
      </w:r>
      <w:r w:rsidR="008C7310" w:rsidRPr="002034D3">
        <w:rPr>
          <w:rFonts w:ascii="Times New Roman" w:hAnsi="Times New Roman"/>
          <w:b/>
          <w:lang w:eastAsia="ar-SA"/>
        </w:rPr>
        <w:t xml:space="preserve">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ind w:right="5953"/>
        <w:rPr>
          <w:rFonts w:ascii="Times New Roman" w:hAnsi="Times New Roman"/>
          <w:i/>
          <w:sz w:val="20"/>
          <w:szCs w:val="20"/>
        </w:rPr>
      </w:pPr>
      <w:r w:rsidRPr="006B165D">
        <w:rPr>
          <w:rFonts w:ascii="Times New Roman" w:hAnsi="Times New Roman"/>
          <w:i/>
          <w:sz w:val="20"/>
          <w:szCs w:val="20"/>
        </w:rPr>
        <w:t>(pełna nazwa/firma, adres,)</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367538" w:rsidRDefault="008C7310" w:rsidP="00367538">
      <w:pPr>
        <w:pStyle w:val="Nagwek"/>
        <w:jc w:val="both"/>
        <w:rPr>
          <w:sz w:val="22"/>
          <w:szCs w:val="22"/>
        </w:rPr>
      </w:pPr>
      <w:r w:rsidRPr="002034D3">
        <w:t>Na potrzeby postępowania o udzielenie zamówienia publicznego</w:t>
      </w:r>
      <w:r w:rsidR="00E77955" w:rsidRPr="002034D3">
        <w:t xml:space="preserve"> AZP 241-</w:t>
      </w:r>
      <w:r w:rsidR="00271C0F" w:rsidRPr="002034D3">
        <w:t>1</w:t>
      </w:r>
      <w:r w:rsidR="00BA31A7">
        <w:t>77</w:t>
      </w:r>
      <w:r w:rsidR="00353621" w:rsidRPr="002034D3">
        <w:t>/2018</w:t>
      </w:r>
      <w:r w:rsidR="00367538" w:rsidRPr="00367538">
        <w:rPr>
          <w:sz w:val="22"/>
          <w:szCs w:val="22"/>
        </w:rPr>
        <w:t xml:space="preserve"> </w:t>
      </w:r>
      <w:r w:rsidR="00BA31A7" w:rsidRPr="002E35CE">
        <w:rPr>
          <w:sz w:val="22"/>
          <w:szCs w:val="22"/>
        </w:rPr>
        <w:t xml:space="preserve">Pogwarancyjne serwisowanie sprzętu medycznego oraz Gamma kamery </w:t>
      </w:r>
      <w:proofErr w:type="spellStart"/>
      <w:r w:rsidR="00BA31A7" w:rsidRPr="002E35CE">
        <w:rPr>
          <w:sz w:val="22"/>
          <w:szCs w:val="22"/>
        </w:rPr>
        <w:t>Nucline</w:t>
      </w:r>
      <w:proofErr w:type="spellEnd"/>
      <w:r w:rsidR="00BA31A7" w:rsidRPr="002E35CE">
        <w:rPr>
          <w:sz w:val="22"/>
          <w:szCs w:val="22"/>
        </w:rPr>
        <w:t xml:space="preserve"> TH-45 dla Świętokrzyskie</w:t>
      </w:r>
      <w:r w:rsidR="00BA31A7">
        <w:rPr>
          <w:sz w:val="22"/>
          <w:szCs w:val="22"/>
        </w:rPr>
        <w:t>go Centrum Onkologii w Kielcach</w:t>
      </w:r>
      <w:r w:rsidRPr="002034D3">
        <w:t>,</w:t>
      </w:r>
      <w:r w:rsidRPr="002034D3">
        <w:rPr>
          <w:i/>
        </w:rPr>
        <w:t xml:space="preserve"> </w:t>
      </w:r>
      <w:r w:rsidRPr="002034D3">
        <w:t>oświadczam, co następuje:</w:t>
      </w:r>
    </w:p>
    <w:p w:rsidR="00560227" w:rsidRPr="002034D3"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0F35AB">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0F35AB">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 ustawy </w:t>
      </w:r>
      <w:proofErr w:type="spellStart"/>
      <w:r w:rsidRPr="002034D3">
        <w:rPr>
          <w:sz w:val="22"/>
          <w:szCs w:val="22"/>
        </w:rPr>
        <w:t>Pzp</w:t>
      </w:r>
      <w:proofErr w:type="spellEnd"/>
      <w:r w:rsidRPr="002034D3">
        <w:rPr>
          <w:sz w:val="22"/>
          <w:szCs w:val="22"/>
        </w:rPr>
        <w:t xml:space="preserv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rPr>
        <w:t xml:space="preserve"> </w:t>
      </w:r>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Pr="002034D3">
        <w:rPr>
          <w:rFonts w:ascii="Times New Roman" w:hAnsi="Times New Roman"/>
          <w:i/>
        </w:rPr>
        <w:t xml:space="preserve">(podać pełną nazwę/firmę, adres,)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Pr="002034D3">
        <w:rPr>
          <w:rFonts w:ascii="Times New Roman" w:hAnsi="Times New Roman"/>
          <w:i/>
        </w:rPr>
        <w:t>(podać pełną nazwę/firmę, adres,)</w:t>
      </w:r>
      <w:r w:rsidRPr="002034D3">
        <w:rPr>
          <w:rFonts w:ascii="Times New Roman" w:hAnsi="Times New Roman"/>
        </w:rPr>
        <w:t xml:space="preserve">, nie podlega/ą wykluczeniu z postępowania </w:t>
      </w:r>
      <w:r w:rsidRPr="002034D3">
        <w:rPr>
          <w:rFonts w:ascii="Times New Roman" w:hAnsi="Times New Roman"/>
        </w:rPr>
        <w:br/>
        <w:t>o udzielenie zamówienia.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t>…………………………………………</w:t>
      </w:r>
    </w:p>
    <w:p w:rsidR="008C7310" w:rsidRPr="002034D3" w:rsidRDefault="008C7310" w:rsidP="00F40CF4">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9D6911" w:rsidRPr="002034D3" w:rsidRDefault="009D6911" w:rsidP="00C21DF4">
      <w:pPr>
        <w:pStyle w:val="Tekstpodstawowy2"/>
        <w:rPr>
          <w:sz w:val="22"/>
          <w:szCs w:val="22"/>
        </w:rPr>
      </w:pPr>
    </w:p>
    <w:p w:rsidR="006F507D" w:rsidRDefault="006F507D"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Pr="002034D3" w:rsidRDefault="007879FA" w:rsidP="00C21DF4">
      <w:pPr>
        <w:pStyle w:val="Tekstpodstawowy2"/>
        <w:rPr>
          <w:sz w:val="22"/>
          <w:szCs w:val="22"/>
        </w:rPr>
      </w:pPr>
    </w:p>
    <w:p w:rsidR="00312082" w:rsidRPr="002034D3" w:rsidRDefault="00312082" w:rsidP="006E5BA7">
      <w:pPr>
        <w:spacing w:after="0" w:line="240" w:lineRule="auto"/>
        <w:rPr>
          <w:rFonts w:ascii="Times New Roman" w:eastAsiaTheme="minorHAnsi" w:hAnsi="Times New Roman"/>
          <w:i/>
          <w:iCs/>
          <w:color w:val="000000"/>
        </w:rPr>
      </w:pPr>
    </w:p>
    <w:p w:rsidR="00A51275" w:rsidRPr="002034D3" w:rsidRDefault="00A51275" w:rsidP="008E0D77">
      <w:pPr>
        <w:pStyle w:val="Tekstpodstawowy2"/>
        <w:ind w:left="360"/>
        <w:jc w:val="right"/>
        <w:rPr>
          <w:sz w:val="22"/>
          <w:szCs w:val="22"/>
        </w:rPr>
      </w:pPr>
      <w:r w:rsidRPr="002034D3">
        <w:rPr>
          <w:sz w:val="22"/>
          <w:szCs w:val="22"/>
        </w:rPr>
        <w:lastRenderedPageBreak/>
        <w:t xml:space="preserve">Zał. nr </w:t>
      </w:r>
      <w:r w:rsidR="0023458D">
        <w:rPr>
          <w:sz w:val="22"/>
          <w:szCs w:val="22"/>
        </w:rPr>
        <w:t>5</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(pełna nazwa/firma, adres,)</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Default"/>
        <w:rPr>
          <w:rFonts w:ascii="Times New Roman" w:hAnsi="Times New Roman" w:cs="Times New Roman"/>
          <w:sz w:val="22"/>
          <w:szCs w:val="22"/>
        </w:rPr>
      </w:pPr>
      <w:r w:rsidRPr="002034D3">
        <w:rPr>
          <w:rFonts w:ascii="Times New Roman" w:hAnsi="Times New Roman" w:cs="Times New Roman"/>
          <w:b/>
          <w:bCs/>
          <w:sz w:val="22"/>
          <w:szCs w:val="22"/>
        </w:rPr>
        <w:t xml:space="preserve">                                                   Oświadczenie wykonawcy </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 xml:space="preserve">Na podstawie art. 26 ust 6 w związku z </w:t>
      </w:r>
      <w:r w:rsidRPr="00345316">
        <w:rPr>
          <w:rFonts w:ascii="Times New Roman" w:eastAsia="TimesNewRoman,Bold" w:hAnsi="Times New Roman"/>
          <w:bCs/>
        </w:rPr>
        <w:t xml:space="preserve">§ 10 ust.2 </w:t>
      </w:r>
      <w:r w:rsidRPr="00345316">
        <w:rPr>
          <w:rFonts w:ascii="Times New Roman" w:eastAsiaTheme="minorHAnsi" w:hAnsi="Times New Roman"/>
        </w:rPr>
        <w:t xml:space="preserve">Rozporządzeniem Ministra Rozwoju z dnia 26 lipca 2016r w </w:t>
      </w:r>
      <w:r w:rsidRPr="00345316">
        <w:rPr>
          <w:rFonts w:ascii="Times New Roman" w:eastAsia="TimesNewRoman,Bold" w:hAnsi="Times New Roman"/>
          <w:bCs/>
        </w:rPr>
        <w:t>sprawie rodzajów dokumentów, jakich może żądać zamawiający od wykonawcy w postępowaniu o udzielenie zamówienia.</w:t>
      </w:r>
    </w:p>
    <w:p w:rsidR="00763CAD" w:rsidRPr="00BA31A7" w:rsidRDefault="004712C9" w:rsidP="00763CAD">
      <w:pPr>
        <w:pStyle w:val="Nagwek"/>
        <w:jc w:val="both"/>
        <w:rPr>
          <w:sz w:val="22"/>
          <w:szCs w:val="22"/>
        </w:rPr>
      </w:pPr>
      <w:r w:rsidRPr="00345316">
        <w:rPr>
          <w:rFonts w:eastAsia="TimesNewRoman,Bold"/>
          <w:bCs/>
        </w:rPr>
        <w:t xml:space="preserve">Dotyczy postępowania nr </w:t>
      </w:r>
      <w:r w:rsidR="009E3AF1" w:rsidRPr="00345316">
        <w:t>AZP 241-</w:t>
      </w:r>
      <w:r w:rsidR="0038452D" w:rsidRPr="00345316">
        <w:t>1</w:t>
      </w:r>
      <w:r w:rsidR="0023458D">
        <w:t>77</w:t>
      </w:r>
      <w:r w:rsidR="00353621" w:rsidRPr="00345316">
        <w:t>/2018</w:t>
      </w:r>
      <w:r w:rsidR="007B15AF" w:rsidRPr="00345316">
        <w:t>,</w:t>
      </w:r>
      <w:r w:rsidR="0038452D" w:rsidRPr="00345316">
        <w:rPr>
          <w:b/>
        </w:rPr>
        <w:t xml:space="preserve"> </w:t>
      </w:r>
      <w:r w:rsidR="00BA31A7" w:rsidRPr="002E35CE">
        <w:rPr>
          <w:sz w:val="22"/>
          <w:szCs w:val="22"/>
        </w:rPr>
        <w:t xml:space="preserve">Pogwarancyjne serwisowanie sprzętu medycznego oraz Gamma kamery </w:t>
      </w:r>
      <w:proofErr w:type="spellStart"/>
      <w:r w:rsidR="00BA31A7" w:rsidRPr="002E35CE">
        <w:rPr>
          <w:sz w:val="22"/>
          <w:szCs w:val="22"/>
        </w:rPr>
        <w:t>Nucline</w:t>
      </w:r>
      <w:proofErr w:type="spellEnd"/>
      <w:r w:rsidR="00BA31A7" w:rsidRPr="002E35CE">
        <w:rPr>
          <w:sz w:val="22"/>
          <w:szCs w:val="22"/>
        </w:rPr>
        <w:t xml:space="preserve"> TH-45 dla Świętokrzyskie</w:t>
      </w:r>
      <w:r w:rsidR="00BA31A7">
        <w:rPr>
          <w:sz w:val="22"/>
          <w:szCs w:val="22"/>
        </w:rPr>
        <w:t>go Centrum Onkologii w Kielcach, oświadczam</w:t>
      </w:r>
    </w:p>
    <w:p w:rsidR="001473D1" w:rsidRPr="00345316" w:rsidRDefault="004712C9" w:rsidP="00245960">
      <w:pPr>
        <w:pStyle w:val="Nagwek"/>
        <w:jc w:val="both"/>
        <w:rPr>
          <w:b/>
          <w:sz w:val="22"/>
          <w:szCs w:val="22"/>
        </w:rPr>
      </w:pPr>
      <w:r w:rsidRPr="00345316">
        <w:rPr>
          <w:rFonts w:eastAsia="TimesNewRoman,Bold"/>
          <w:bCs/>
          <w:sz w:val="22"/>
          <w:szCs w:val="22"/>
        </w:rPr>
        <w:t xml:space="preserve">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8624E6" w:rsidP="00032B2B">
      <w:pPr>
        <w:pStyle w:val="Akapitzlist"/>
        <w:autoSpaceDE w:val="0"/>
        <w:ind w:left="426"/>
        <w:rPr>
          <w:b/>
          <w:bCs/>
          <w:sz w:val="22"/>
          <w:szCs w:val="22"/>
        </w:rPr>
      </w:pPr>
      <w:r w:rsidRPr="002034D3">
        <w:rPr>
          <w:bCs/>
          <w:sz w:val="22"/>
          <w:szCs w:val="22"/>
        </w:rPr>
        <w:t xml:space="preserve">przesłane / załączone do wskazanego  postępowania </w:t>
      </w:r>
      <w:r w:rsidRPr="002034D3">
        <w:rPr>
          <w:b/>
          <w:bCs/>
          <w:sz w:val="22"/>
          <w:szCs w:val="22"/>
        </w:rPr>
        <w:t>*</w:t>
      </w:r>
      <w:r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763CAD">
        <w:rPr>
          <w:b/>
          <w:bCs/>
          <w:sz w:val="22"/>
          <w:szCs w:val="22"/>
        </w:rPr>
        <w:t xml:space="preserve">Wykonawca wpisuje datę </w:t>
      </w:r>
      <w:r w:rsidR="006F507D" w:rsidRPr="002034D3">
        <w:rPr>
          <w:b/>
          <w:bCs/>
          <w:sz w:val="22"/>
          <w:szCs w:val="22"/>
        </w:rPr>
        <w:t xml:space="preserve"> złożenia dokumentów </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53621" w:rsidRPr="002034D3">
        <w:rPr>
          <w:rFonts w:ascii="Times New Roman" w:hAnsi="Times New Roman"/>
        </w:rPr>
        <w:t>8</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Podpis ( 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Wykonawcy </w:t>
      </w:r>
    </w:p>
    <w:p w:rsidR="00A51275" w:rsidRPr="002034D3"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353621" w:rsidRPr="002034D3" w:rsidRDefault="008624E6" w:rsidP="009D6911">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064D9E" w:rsidRPr="002034D3" w:rsidRDefault="0007293C" w:rsidP="00763CAD">
      <w:pPr>
        <w:pStyle w:val="Tekstpodstawowy3"/>
        <w:rPr>
          <w:rFonts w:ascii="Times New Roman" w:eastAsiaTheme="minorHAnsi" w:hAnsi="Times New Roman"/>
          <w:b/>
          <w:bCs/>
          <w:color w:val="000000"/>
        </w:rPr>
      </w:pPr>
      <w:r>
        <w:rPr>
          <w:rFonts w:ascii="Times New Roman" w:hAnsi="Times New Roman"/>
          <w:b/>
          <w:bCs/>
          <w:i w:val="0"/>
          <w:iCs/>
          <w:szCs w:val="22"/>
        </w:rPr>
        <w:t xml:space="preserve">                         </w:t>
      </w:r>
    </w:p>
    <w:p w:rsidR="00763CAD" w:rsidRPr="00033939" w:rsidRDefault="00763CAD" w:rsidP="00763CAD">
      <w:pPr>
        <w:spacing w:after="0"/>
        <w:rPr>
          <w:rFonts w:ascii="Times New Roman" w:hAnsi="Times New Roman"/>
          <w:b/>
          <w:bCs/>
        </w:rPr>
      </w:pPr>
      <w:r>
        <w:rPr>
          <w:rFonts w:ascii="Times New Roman" w:hAnsi="Times New Roman"/>
          <w:b/>
          <w:bCs/>
        </w:rPr>
        <w:t xml:space="preserve">                                                                                                                               </w:t>
      </w:r>
    </w:p>
    <w:p w:rsidR="00EE4CA7" w:rsidRPr="00B21802" w:rsidRDefault="00763CAD" w:rsidP="00B21802">
      <w:pPr>
        <w:spacing w:after="0"/>
        <w:rPr>
          <w:rFonts w:ascii="Times New Roman" w:hAnsi="Times New Roman"/>
        </w:rPr>
      </w:pPr>
      <w:r w:rsidRPr="00B21802">
        <w:rPr>
          <w:rFonts w:ascii="Times New Roman" w:hAnsi="Times New Roman"/>
          <w:bCs/>
        </w:rPr>
        <w:lastRenderedPageBreak/>
        <w:t>Projekt: dotyczy</w:t>
      </w:r>
      <w:r w:rsidR="00B21802" w:rsidRPr="00B21802">
        <w:rPr>
          <w:rFonts w:ascii="Times New Roman" w:hAnsi="Times New Roman"/>
        </w:rPr>
        <w:t xml:space="preserve">  Pakiet nr 1</w:t>
      </w:r>
      <w:r w:rsidRPr="00B21802">
        <w:rPr>
          <w:rFonts w:ascii="Times New Roman" w:hAnsi="Times New Roman"/>
        </w:rPr>
        <w:t xml:space="preserve">                UMOWA Nr ...../</w:t>
      </w:r>
      <w:r w:rsidR="00B21802" w:rsidRPr="00B21802">
        <w:rPr>
          <w:rFonts w:ascii="Times New Roman" w:hAnsi="Times New Roman"/>
        </w:rPr>
        <w:t>……/2018</w:t>
      </w:r>
    </w:p>
    <w:p w:rsidR="00B21802" w:rsidRPr="00B21802" w:rsidRDefault="00B21802" w:rsidP="00B21802">
      <w:pPr>
        <w:spacing w:after="0"/>
        <w:rPr>
          <w:rFonts w:ascii="Times New Roman" w:hAnsi="Times New Roman"/>
        </w:rPr>
      </w:pPr>
    </w:p>
    <w:p w:rsidR="00EE4CA7" w:rsidRPr="00B21802" w:rsidRDefault="00EE4CA7" w:rsidP="00EE4CA7">
      <w:pPr>
        <w:autoSpaceDE w:val="0"/>
        <w:jc w:val="both"/>
        <w:rPr>
          <w:rFonts w:ascii="Times New Roman" w:hAnsi="Times New Roman"/>
          <w:b/>
        </w:rPr>
      </w:pPr>
      <w:r w:rsidRPr="00B21802">
        <w:rPr>
          <w:rFonts w:ascii="Times New Roman" w:hAnsi="Times New Roman"/>
        </w:rPr>
        <w:t>Zawarta w Kielcach w dniu ........................... r., pomiędzy:</w:t>
      </w:r>
    </w:p>
    <w:p w:rsidR="00EE4CA7" w:rsidRPr="00B21802" w:rsidRDefault="00EE4CA7" w:rsidP="00EE4CA7">
      <w:pPr>
        <w:autoSpaceDE w:val="0"/>
        <w:jc w:val="both"/>
        <w:rPr>
          <w:rFonts w:ascii="Times New Roman" w:hAnsi="Times New Roman"/>
        </w:rPr>
      </w:pPr>
      <w:r w:rsidRPr="00B21802">
        <w:rPr>
          <w:rFonts w:ascii="Times New Roman" w:hAnsi="Times New Roman"/>
          <w:b/>
        </w:rPr>
        <w:t>Świętokrzyskim Centrum Onkologii Samodzielnym Publicznym Zakładem Opieki Zdrowotnej</w:t>
      </w:r>
      <w:r w:rsidRPr="00B21802">
        <w:rPr>
          <w:rFonts w:ascii="Times New Roman" w:hAnsi="Times New Roman"/>
        </w:rPr>
        <w:t xml:space="preserve">  z siedzibą w </w:t>
      </w:r>
      <w:r w:rsidRPr="00B21802">
        <w:rPr>
          <w:rFonts w:ascii="Times New Roman" w:hAnsi="Times New Roman"/>
          <w:b/>
        </w:rPr>
        <w:t>Kielcach,</w:t>
      </w:r>
      <w:r w:rsidRPr="00B21802">
        <w:rPr>
          <w:rFonts w:ascii="Times New Roman" w:hAnsi="Times New Roman"/>
        </w:rPr>
        <w:t xml:space="preserve"> ul. </w:t>
      </w:r>
      <w:proofErr w:type="spellStart"/>
      <w:r w:rsidRPr="00B21802">
        <w:rPr>
          <w:rFonts w:ascii="Times New Roman" w:hAnsi="Times New Roman"/>
        </w:rPr>
        <w:t>Artwińskiego</w:t>
      </w:r>
      <w:proofErr w:type="spellEnd"/>
      <w:r w:rsidRPr="00B21802">
        <w:rPr>
          <w:rFonts w:ascii="Times New Roman" w:hAnsi="Times New Roman"/>
        </w:rPr>
        <w:t xml:space="preserve"> 3 (nr kodu: 25-734), REGON: 001263233, NIP: 959-12-94-907, zwanym w treści umowy „</w:t>
      </w:r>
      <w:r w:rsidRPr="00B21802">
        <w:rPr>
          <w:rFonts w:ascii="Times New Roman" w:hAnsi="Times New Roman"/>
          <w:b/>
        </w:rPr>
        <w:t>Zamawiającym”,</w:t>
      </w:r>
      <w:r w:rsidRPr="00B21802">
        <w:rPr>
          <w:rFonts w:ascii="Times New Roman" w:hAnsi="Times New Roman"/>
        </w:rPr>
        <w:t xml:space="preserve"> reprezentowanym przez:</w:t>
      </w:r>
    </w:p>
    <w:p w:rsidR="00EE4CA7" w:rsidRPr="00B21802" w:rsidRDefault="00EE4CA7" w:rsidP="0023458D">
      <w:pPr>
        <w:autoSpaceDE w:val="0"/>
        <w:spacing w:after="0"/>
        <w:jc w:val="both"/>
        <w:rPr>
          <w:rFonts w:ascii="Times New Roman" w:hAnsi="Times New Roman"/>
        </w:rPr>
      </w:pP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1. …………………………………………………………………………………………………………</w:t>
      </w: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2…………………………………………………………………………………………………………..</w:t>
      </w: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a………………………………………………………………………...Regon:…………………………</w:t>
      </w: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 xml:space="preserve">NIP: ………………………, zwanym w treści umowy </w:t>
      </w:r>
      <w:r w:rsidRPr="00B21802">
        <w:rPr>
          <w:rFonts w:ascii="Times New Roman" w:hAnsi="Times New Roman"/>
          <w:b/>
          <w:bCs/>
        </w:rPr>
        <w:t>„Wykonawcą”</w:t>
      </w:r>
      <w:r w:rsidRPr="00B21802">
        <w:rPr>
          <w:rFonts w:ascii="Times New Roman" w:hAnsi="Times New Roman"/>
          <w:b/>
        </w:rPr>
        <w:t>,</w:t>
      </w: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reprezentowanym przez:</w:t>
      </w: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1. …............................................................................................................................................................</w:t>
      </w: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2. …............................................................................................................................................................</w:t>
      </w:r>
    </w:p>
    <w:p w:rsidR="00EE4CA7" w:rsidRPr="00B21802" w:rsidRDefault="00EE4CA7" w:rsidP="0023458D">
      <w:pPr>
        <w:autoSpaceDE w:val="0"/>
        <w:spacing w:after="0"/>
        <w:jc w:val="both"/>
        <w:rPr>
          <w:rFonts w:ascii="Times New Roman" w:hAnsi="Times New Roman"/>
        </w:rPr>
      </w:pPr>
      <w:r w:rsidRPr="00B21802">
        <w:rPr>
          <w:rFonts w:ascii="Times New Roman" w:hAnsi="Times New Roman"/>
        </w:rPr>
        <w:t xml:space="preserve">Strony zgodnie oświadczają, że umowa została zawarta na zasadach ustalonych ustawą z dnia 29 stycznia </w:t>
      </w:r>
    </w:p>
    <w:p w:rsidR="00EE4CA7" w:rsidRPr="00B21802" w:rsidRDefault="00EE4CA7" w:rsidP="0023458D">
      <w:pPr>
        <w:autoSpaceDE w:val="0"/>
        <w:spacing w:after="0"/>
        <w:jc w:val="both"/>
        <w:rPr>
          <w:rFonts w:ascii="Times New Roman" w:hAnsi="Times New Roman"/>
          <w:b/>
        </w:rPr>
      </w:pPr>
      <w:r w:rsidRPr="00B21802">
        <w:rPr>
          <w:rFonts w:ascii="Times New Roman" w:hAnsi="Times New Roman"/>
        </w:rPr>
        <w:t>2004 roku – Prawo zamówień publicz</w:t>
      </w:r>
      <w:r w:rsidR="00B21802">
        <w:rPr>
          <w:rFonts w:ascii="Times New Roman" w:hAnsi="Times New Roman"/>
        </w:rPr>
        <w:t>nych (tj. Dz. U. z 2018, poz. 1986</w:t>
      </w:r>
      <w:r w:rsidRPr="00B21802">
        <w:rPr>
          <w:rFonts w:ascii="Times New Roman" w:hAnsi="Times New Roman"/>
        </w:rPr>
        <w:t xml:space="preserve">), </w:t>
      </w:r>
    </w:p>
    <w:p w:rsidR="00EE4CA7" w:rsidRPr="00B21802" w:rsidRDefault="00EE4CA7" w:rsidP="0023458D">
      <w:pPr>
        <w:autoSpaceDE w:val="0"/>
        <w:spacing w:after="0"/>
        <w:jc w:val="center"/>
        <w:rPr>
          <w:rFonts w:ascii="Times New Roman" w:hAnsi="Times New Roman"/>
          <w:b/>
        </w:rPr>
      </w:pPr>
      <w:r w:rsidRPr="00B21802">
        <w:rPr>
          <w:rFonts w:ascii="Times New Roman" w:hAnsi="Times New Roman"/>
          <w:b/>
        </w:rPr>
        <w:t>§1</w:t>
      </w:r>
    </w:p>
    <w:p w:rsidR="00EE4CA7" w:rsidRPr="00B21802" w:rsidRDefault="00EE4CA7" w:rsidP="0023458D">
      <w:pPr>
        <w:spacing w:after="0"/>
        <w:jc w:val="both"/>
        <w:rPr>
          <w:rFonts w:ascii="Times New Roman" w:hAnsi="Times New Roman"/>
        </w:rPr>
      </w:pPr>
      <w:r w:rsidRPr="00B21802">
        <w:rPr>
          <w:rFonts w:ascii="Times New Roman" w:hAnsi="Times New Roman"/>
          <w:b/>
        </w:rPr>
        <w:t>Przedmiot umowy</w:t>
      </w:r>
    </w:p>
    <w:p w:rsidR="00EE4CA7" w:rsidRPr="00B21802" w:rsidRDefault="00EE4CA7" w:rsidP="00600304">
      <w:pPr>
        <w:spacing w:after="0"/>
        <w:jc w:val="both"/>
        <w:rPr>
          <w:rFonts w:ascii="Times New Roman" w:hAnsi="Times New Roman"/>
        </w:rPr>
      </w:pPr>
      <w:r w:rsidRPr="00B21802">
        <w:rPr>
          <w:rFonts w:ascii="Times New Roman" w:hAnsi="Times New Roman"/>
        </w:rPr>
        <w:t xml:space="preserve">Przedmiotem niniejszej umowy jest wykonywanie przez firmę ………………………………………. obsługi serwisowej, pogwarancyjnej urządzeń i sprzętu medycznego, będących  własnością Zamawiającego, zainstalowanych w Świętokrzyskim Centrum Onkologii w Kielcach wyszczególnionych w załączniku nr 1 w zakresie zgodnym z ofertą firmy………………………, a w szczególności: </w:t>
      </w:r>
    </w:p>
    <w:p w:rsidR="00EE4CA7" w:rsidRPr="00B21802" w:rsidRDefault="00EE4CA7" w:rsidP="00600304">
      <w:pPr>
        <w:spacing w:after="0"/>
        <w:jc w:val="both"/>
        <w:rPr>
          <w:rFonts w:ascii="Times New Roman" w:hAnsi="Times New Roman"/>
        </w:rPr>
      </w:pPr>
      <w:r w:rsidRPr="00B21802">
        <w:rPr>
          <w:rFonts w:ascii="Times New Roman" w:hAnsi="Times New Roman"/>
        </w:rPr>
        <w:tab/>
        <w:t>a. napraw,</w:t>
      </w:r>
    </w:p>
    <w:p w:rsidR="00EE4CA7" w:rsidRPr="00B21802" w:rsidRDefault="00EE4CA7" w:rsidP="00600304">
      <w:pPr>
        <w:spacing w:after="0"/>
        <w:jc w:val="both"/>
        <w:rPr>
          <w:rFonts w:ascii="Times New Roman" w:hAnsi="Times New Roman"/>
        </w:rPr>
      </w:pPr>
      <w:r w:rsidRPr="00B21802">
        <w:rPr>
          <w:rFonts w:ascii="Times New Roman" w:hAnsi="Times New Roman"/>
        </w:rPr>
        <w:tab/>
        <w:t xml:space="preserve">b. przeglądów technicznych </w:t>
      </w:r>
    </w:p>
    <w:p w:rsidR="00EE4CA7" w:rsidRPr="00B21802" w:rsidRDefault="00EE4CA7" w:rsidP="00600304">
      <w:pPr>
        <w:spacing w:after="0"/>
        <w:jc w:val="both"/>
        <w:rPr>
          <w:rFonts w:ascii="Times New Roman" w:hAnsi="Times New Roman"/>
        </w:rPr>
      </w:pPr>
      <w:r w:rsidRPr="00B21802">
        <w:rPr>
          <w:rFonts w:ascii="Times New Roman" w:hAnsi="Times New Roman"/>
        </w:rPr>
        <w:tab/>
        <w:t>c. wymiany uszkodzonych części zamiennych i zużywalnych.</w:t>
      </w:r>
    </w:p>
    <w:p w:rsidR="00EE4CA7" w:rsidRPr="00B21802" w:rsidRDefault="00EE4CA7" w:rsidP="00EE4CA7">
      <w:pPr>
        <w:jc w:val="both"/>
        <w:rPr>
          <w:rFonts w:ascii="Times New Roman" w:hAnsi="Times New Roman"/>
        </w:rPr>
      </w:pPr>
      <w:r w:rsidRPr="00B21802">
        <w:rPr>
          <w:rFonts w:ascii="Times New Roman" w:hAnsi="Times New Roman"/>
        </w:rPr>
        <w:t>2. Wykonawca oświadcza, że posiada wymagane uprawnienia do wykonywania prac określonych w przedmiotowej umowie, a także odpowiednią wiedzę i doświadczenie.</w:t>
      </w:r>
    </w:p>
    <w:p w:rsidR="00EE4CA7" w:rsidRPr="00B21802" w:rsidRDefault="00EE4CA7" w:rsidP="0023458D">
      <w:pPr>
        <w:spacing w:after="0"/>
        <w:jc w:val="center"/>
        <w:rPr>
          <w:rFonts w:ascii="Times New Roman" w:hAnsi="Times New Roman"/>
          <w:b/>
        </w:rPr>
      </w:pPr>
      <w:r w:rsidRPr="00B21802">
        <w:rPr>
          <w:rFonts w:ascii="Times New Roman" w:hAnsi="Times New Roman"/>
          <w:b/>
        </w:rPr>
        <w:t>§2</w:t>
      </w:r>
    </w:p>
    <w:p w:rsidR="00EE4CA7" w:rsidRPr="00B21802" w:rsidRDefault="00EE4CA7" w:rsidP="0023458D">
      <w:pPr>
        <w:spacing w:after="0"/>
        <w:jc w:val="both"/>
        <w:rPr>
          <w:rFonts w:ascii="Times New Roman" w:hAnsi="Times New Roman"/>
          <w:b/>
        </w:rPr>
      </w:pPr>
      <w:r w:rsidRPr="00B21802">
        <w:rPr>
          <w:rFonts w:ascii="Times New Roman" w:hAnsi="Times New Roman"/>
          <w:b/>
        </w:rPr>
        <w:t>Okres obowiązywania umowy:</w:t>
      </w:r>
    </w:p>
    <w:p w:rsidR="00EE4CA7" w:rsidRPr="00B21802" w:rsidRDefault="00EE4CA7" w:rsidP="00600304">
      <w:pPr>
        <w:spacing w:after="0"/>
        <w:jc w:val="both"/>
        <w:rPr>
          <w:rFonts w:ascii="Times New Roman" w:hAnsi="Times New Roman"/>
        </w:rPr>
      </w:pPr>
      <w:r w:rsidRPr="00B21802">
        <w:rPr>
          <w:rFonts w:ascii="Times New Roman" w:hAnsi="Times New Roman"/>
        </w:rPr>
        <w:t>Umowa została zawarta na czas określony tj. 36 miesięcy : od …………………  do……………….. r.</w:t>
      </w:r>
    </w:p>
    <w:p w:rsidR="00EE4CA7" w:rsidRPr="00B21802" w:rsidRDefault="00EE4CA7" w:rsidP="00600304">
      <w:pPr>
        <w:spacing w:after="0"/>
        <w:jc w:val="both"/>
        <w:rPr>
          <w:rFonts w:ascii="Times New Roman" w:hAnsi="Times New Roman"/>
        </w:rPr>
      </w:pPr>
      <w:r w:rsidRPr="00B21802">
        <w:rPr>
          <w:rFonts w:ascii="Times New Roman" w:hAnsi="Times New Roman"/>
        </w:rPr>
        <w:t>Okres obowiązywania został określony odpowiednio w załączniku 1.</w:t>
      </w:r>
    </w:p>
    <w:p w:rsidR="00600304" w:rsidRDefault="00600304" w:rsidP="00EE4CA7">
      <w:pPr>
        <w:jc w:val="center"/>
        <w:rPr>
          <w:rFonts w:ascii="Times New Roman" w:hAnsi="Times New Roman"/>
          <w:b/>
        </w:rPr>
      </w:pPr>
    </w:p>
    <w:p w:rsidR="00EE4CA7" w:rsidRPr="00B21802" w:rsidRDefault="00EE4CA7" w:rsidP="00600304">
      <w:pPr>
        <w:spacing w:after="0"/>
        <w:jc w:val="center"/>
        <w:rPr>
          <w:rFonts w:ascii="Times New Roman" w:hAnsi="Times New Roman"/>
          <w:b/>
        </w:rPr>
      </w:pPr>
      <w:r w:rsidRPr="00B21802">
        <w:rPr>
          <w:rFonts w:ascii="Times New Roman" w:hAnsi="Times New Roman"/>
          <w:b/>
        </w:rPr>
        <w:t>§ 3</w:t>
      </w:r>
    </w:p>
    <w:p w:rsidR="00EE4CA7" w:rsidRPr="00B21802" w:rsidRDefault="00EE4CA7" w:rsidP="00600304">
      <w:pPr>
        <w:spacing w:after="0"/>
        <w:jc w:val="both"/>
        <w:rPr>
          <w:rFonts w:ascii="Times New Roman" w:hAnsi="Times New Roman"/>
        </w:rPr>
      </w:pPr>
    </w:p>
    <w:p w:rsidR="00EE4CA7" w:rsidRPr="00B21802" w:rsidRDefault="00EE4CA7" w:rsidP="00600304">
      <w:pPr>
        <w:pStyle w:val="Akapitzlist2"/>
        <w:ind w:left="0"/>
        <w:jc w:val="both"/>
        <w:rPr>
          <w:b/>
          <w:sz w:val="22"/>
          <w:szCs w:val="22"/>
        </w:rPr>
      </w:pPr>
      <w:r w:rsidRPr="00B21802">
        <w:rPr>
          <w:sz w:val="22"/>
          <w:szCs w:val="22"/>
        </w:rPr>
        <w:t>Wykonawca zapewnia wykonanie wszystkich czynności związanych z serwisowaniem i naprawą uszkodzonego sprzętu, wyłącznie przez autoryzowanych przedstawicieli serwisu. Czynności te będą odnotowywane poprzez wpisanie w kartę eksploatacji sprzętu (paszport, zeszyt użytkowania lub karty pracy serwisu).Zamawiający zobowiązuje się do użytkowania sprzętu zgodnie z jego przeznaczeniem przy użyciu oryginalnych akcesoriów Wykonawcy.</w:t>
      </w:r>
    </w:p>
    <w:p w:rsidR="00EE4CA7" w:rsidRPr="00B21802" w:rsidRDefault="00EE4CA7" w:rsidP="00EE4CA7">
      <w:pPr>
        <w:pStyle w:val="Akapitzlist2"/>
        <w:ind w:left="0"/>
        <w:jc w:val="both"/>
        <w:rPr>
          <w:sz w:val="22"/>
          <w:szCs w:val="22"/>
        </w:rPr>
      </w:pPr>
      <w:r w:rsidRPr="00B21802">
        <w:rPr>
          <w:sz w:val="22"/>
          <w:szCs w:val="22"/>
        </w:rPr>
        <w:t>Wykonawca zapewnia utrzymanie stałego kontaktu Zamawiającego z Wykonawcą</w:t>
      </w:r>
      <w:r w:rsidRPr="00B21802">
        <w:rPr>
          <w:b/>
          <w:sz w:val="22"/>
          <w:szCs w:val="22"/>
        </w:rPr>
        <w:t xml:space="preserve"> </w:t>
      </w:r>
      <w:r w:rsidRPr="00B21802">
        <w:rPr>
          <w:sz w:val="22"/>
          <w:szCs w:val="22"/>
        </w:rPr>
        <w:t>w celu konsultacji telefonicznych w dni robocze od poniedziałku do piątku w godzinach  8.00 -17.00 z wyłączeniem dni wolnych od pracy.</w:t>
      </w:r>
    </w:p>
    <w:p w:rsidR="0023458D" w:rsidRDefault="0023458D" w:rsidP="00EE4CA7">
      <w:pPr>
        <w:pStyle w:val="Akapitzlist2"/>
        <w:ind w:left="0"/>
        <w:jc w:val="center"/>
        <w:rPr>
          <w:b/>
          <w:sz w:val="22"/>
          <w:szCs w:val="22"/>
        </w:rPr>
      </w:pPr>
    </w:p>
    <w:p w:rsidR="00EE4CA7" w:rsidRPr="00B21802" w:rsidRDefault="00EE4CA7" w:rsidP="00EE4CA7">
      <w:pPr>
        <w:pStyle w:val="Akapitzlist2"/>
        <w:ind w:left="0"/>
        <w:jc w:val="center"/>
        <w:rPr>
          <w:b/>
          <w:sz w:val="22"/>
          <w:szCs w:val="22"/>
        </w:rPr>
      </w:pPr>
      <w:r w:rsidRPr="00B21802">
        <w:rPr>
          <w:b/>
          <w:sz w:val="22"/>
          <w:szCs w:val="22"/>
        </w:rPr>
        <w:lastRenderedPageBreak/>
        <w:t>§4</w:t>
      </w:r>
    </w:p>
    <w:p w:rsidR="00EE4CA7" w:rsidRPr="00B21802" w:rsidRDefault="00EE4CA7" w:rsidP="00EE4CA7">
      <w:pPr>
        <w:pStyle w:val="Akapitzlist2"/>
        <w:ind w:left="0"/>
        <w:jc w:val="both"/>
        <w:rPr>
          <w:sz w:val="22"/>
          <w:szCs w:val="22"/>
        </w:rPr>
      </w:pPr>
      <w:r w:rsidRPr="00B21802">
        <w:rPr>
          <w:b/>
          <w:sz w:val="22"/>
          <w:szCs w:val="22"/>
        </w:rPr>
        <w:t>Przeglądy sprzętu</w:t>
      </w:r>
    </w:p>
    <w:p w:rsidR="00EE4CA7" w:rsidRPr="00B21802" w:rsidRDefault="00EE4CA7" w:rsidP="00EE4CA7">
      <w:pPr>
        <w:pStyle w:val="Akapitzlist2"/>
        <w:ind w:left="0"/>
        <w:jc w:val="both"/>
        <w:rPr>
          <w:b/>
          <w:sz w:val="22"/>
          <w:szCs w:val="22"/>
        </w:rPr>
      </w:pPr>
      <w:r w:rsidRPr="00B21802">
        <w:rPr>
          <w:sz w:val="22"/>
          <w:szCs w:val="22"/>
        </w:rPr>
        <w:t>1. Przeglądy sprzętu, będą dokonywane zgodnie z harmonogramem przeglądów ustalonym pomiędzy Zamawiającym</w:t>
      </w:r>
      <w:r w:rsidRPr="00B21802">
        <w:rPr>
          <w:b/>
          <w:sz w:val="22"/>
          <w:szCs w:val="22"/>
        </w:rPr>
        <w:t xml:space="preserve"> </w:t>
      </w:r>
      <w:r w:rsidRPr="00B21802">
        <w:rPr>
          <w:sz w:val="22"/>
          <w:szCs w:val="22"/>
        </w:rPr>
        <w:t>a Wykonawcą</w:t>
      </w:r>
      <w:r w:rsidRPr="00B21802">
        <w:rPr>
          <w:b/>
          <w:sz w:val="22"/>
          <w:szCs w:val="22"/>
        </w:rPr>
        <w:t xml:space="preserve">, </w:t>
      </w:r>
      <w:r w:rsidRPr="00B21802">
        <w:rPr>
          <w:sz w:val="22"/>
          <w:szCs w:val="22"/>
        </w:rPr>
        <w:t>w sposób zgodny ze wskazówkami producenta, zgodnie z ustawą z dnia 20.05.2010 r. o wyrobach medycznych (Dz. U. nr 107 poz.679).</w:t>
      </w:r>
    </w:p>
    <w:p w:rsidR="00EE4CA7" w:rsidRPr="00B21802" w:rsidRDefault="00EE4CA7" w:rsidP="00EE4CA7">
      <w:pPr>
        <w:pStyle w:val="Akapitzlist2"/>
        <w:ind w:left="0"/>
        <w:jc w:val="both"/>
        <w:rPr>
          <w:sz w:val="22"/>
          <w:szCs w:val="22"/>
        </w:rPr>
      </w:pPr>
      <w:r w:rsidRPr="00B21802">
        <w:rPr>
          <w:sz w:val="22"/>
          <w:szCs w:val="22"/>
        </w:rPr>
        <w:t xml:space="preserve">2. Harmonogram przeglądów zostanie przygotowany w ciągu 14 dni roboczych od podpisania umowy. </w:t>
      </w:r>
    </w:p>
    <w:p w:rsidR="00EE4CA7" w:rsidRPr="00B21802" w:rsidRDefault="00EE4CA7" w:rsidP="00EE4CA7">
      <w:pPr>
        <w:pStyle w:val="Akapitzlist2"/>
        <w:ind w:left="0"/>
        <w:jc w:val="both"/>
        <w:rPr>
          <w:b/>
          <w:sz w:val="22"/>
          <w:szCs w:val="22"/>
        </w:rPr>
      </w:pPr>
      <w:r w:rsidRPr="00B21802">
        <w:rPr>
          <w:sz w:val="22"/>
          <w:szCs w:val="22"/>
        </w:rPr>
        <w:t>3. Każdy termin określony w harmonogramie winien być ostatecznie potwierdzony przez obie Strony, najpóźniej na tydzień przed wyznaczonym terminem.</w:t>
      </w:r>
    </w:p>
    <w:p w:rsidR="00EE4CA7" w:rsidRPr="00B21802" w:rsidRDefault="00EE4CA7" w:rsidP="00EE4CA7">
      <w:pPr>
        <w:pStyle w:val="Akapitzlist2"/>
        <w:ind w:left="0"/>
        <w:jc w:val="both"/>
        <w:rPr>
          <w:b/>
          <w:sz w:val="22"/>
          <w:szCs w:val="22"/>
        </w:rPr>
      </w:pPr>
    </w:p>
    <w:p w:rsidR="00EE4CA7" w:rsidRPr="00B21802" w:rsidRDefault="00EE4CA7" w:rsidP="00EE4CA7">
      <w:pPr>
        <w:pStyle w:val="Akapitzlist2"/>
        <w:ind w:left="0"/>
        <w:jc w:val="center"/>
        <w:rPr>
          <w:b/>
          <w:sz w:val="22"/>
          <w:szCs w:val="22"/>
        </w:rPr>
      </w:pPr>
      <w:r w:rsidRPr="00B21802">
        <w:rPr>
          <w:b/>
          <w:sz w:val="22"/>
          <w:szCs w:val="22"/>
        </w:rPr>
        <w:t>§5</w:t>
      </w:r>
    </w:p>
    <w:p w:rsidR="00EE4CA7" w:rsidRPr="00B21802" w:rsidRDefault="00EE4CA7" w:rsidP="00EE4CA7">
      <w:pPr>
        <w:pStyle w:val="Akapitzlist2"/>
        <w:ind w:left="0"/>
        <w:jc w:val="both"/>
        <w:rPr>
          <w:b/>
          <w:sz w:val="22"/>
          <w:szCs w:val="22"/>
        </w:rPr>
      </w:pPr>
      <w:r w:rsidRPr="00B21802">
        <w:rPr>
          <w:b/>
          <w:sz w:val="22"/>
          <w:szCs w:val="22"/>
        </w:rPr>
        <w:t>Naprawy sprzętu</w:t>
      </w:r>
    </w:p>
    <w:p w:rsidR="00EE4CA7" w:rsidRPr="00B21802" w:rsidRDefault="00EE4CA7" w:rsidP="00EE4CA7">
      <w:pPr>
        <w:pStyle w:val="Akapitzlist2"/>
        <w:ind w:left="0"/>
        <w:jc w:val="both"/>
        <w:rPr>
          <w:sz w:val="22"/>
          <w:szCs w:val="22"/>
        </w:rPr>
      </w:pPr>
      <w:r w:rsidRPr="00B21802">
        <w:rPr>
          <w:b/>
          <w:sz w:val="22"/>
          <w:szCs w:val="22"/>
        </w:rPr>
        <w:t xml:space="preserve">1.  </w:t>
      </w:r>
      <w:r w:rsidRPr="00B21802">
        <w:rPr>
          <w:sz w:val="22"/>
          <w:szCs w:val="22"/>
        </w:rPr>
        <w:t>Naprawy sprzętu dokonywane będą po wcześniejszym zawiadomieniu pisemnie faksem (nr fax……. ) lub elektronicznie (……………………………….) Wykonawcy</w:t>
      </w:r>
      <w:r w:rsidRPr="00B21802">
        <w:rPr>
          <w:b/>
          <w:sz w:val="22"/>
          <w:szCs w:val="22"/>
        </w:rPr>
        <w:t xml:space="preserve"> </w:t>
      </w:r>
      <w:r w:rsidRPr="00B21802">
        <w:rPr>
          <w:sz w:val="22"/>
          <w:szCs w:val="22"/>
        </w:rPr>
        <w:t>o zaistniałej nieprawidłowości niezwłocznie po stwierdzeniu usterki. Zamawiający</w:t>
      </w:r>
      <w:r w:rsidRPr="00B21802">
        <w:rPr>
          <w:b/>
          <w:sz w:val="22"/>
          <w:szCs w:val="22"/>
        </w:rPr>
        <w:t xml:space="preserve"> </w:t>
      </w:r>
      <w:r w:rsidRPr="00B21802">
        <w:rPr>
          <w:sz w:val="22"/>
          <w:szCs w:val="22"/>
        </w:rPr>
        <w:t>w zawiadomieniu winien podać nazwę sprzętu oraz określić stwierdzoną usterkę.</w:t>
      </w:r>
    </w:p>
    <w:p w:rsidR="00EE4CA7" w:rsidRPr="00B21802" w:rsidRDefault="00EE4CA7" w:rsidP="00EE4CA7">
      <w:pPr>
        <w:pStyle w:val="Akapitzlist2"/>
        <w:ind w:left="0"/>
        <w:jc w:val="both"/>
        <w:rPr>
          <w:sz w:val="22"/>
          <w:szCs w:val="22"/>
        </w:rPr>
      </w:pPr>
      <w:r w:rsidRPr="00B21802">
        <w:rPr>
          <w:b/>
          <w:sz w:val="22"/>
          <w:szCs w:val="22"/>
        </w:rPr>
        <w:t xml:space="preserve">2.   </w:t>
      </w:r>
      <w:r w:rsidRPr="00B21802">
        <w:rPr>
          <w:sz w:val="22"/>
          <w:szCs w:val="22"/>
        </w:rPr>
        <w:t>Wykonawca</w:t>
      </w:r>
      <w:r w:rsidRPr="00B21802">
        <w:rPr>
          <w:b/>
          <w:sz w:val="22"/>
          <w:szCs w:val="22"/>
        </w:rPr>
        <w:t xml:space="preserve"> </w:t>
      </w:r>
      <w:r w:rsidRPr="00B21802">
        <w:rPr>
          <w:sz w:val="22"/>
          <w:szCs w:val="22"/>
        </w:rPr>
        <w:t>zobowiązany jest</w:t>
      </w:r>
      <w:r w:rsidRPr="00B21802">
        <w:rPr>
          <w:b/>
          <w:sz w:val="22"/>
          <w:szCs w:val="22"/>
        </w:rPr>
        <w:t xml:space="preserve"> </w:t>
      </w:r>
      <w:r w:rsidRPr="00B21802">
        <w:rPr>
          <w:sz w:val="22"/>
          <w:szCs w:val="22"/>
        </w:rPr>
        <w:t>do wymiany popsutego urządzenia na sprawne (dotyczy pozycji  załącznika 1 z wyjątkiem pozycji 4  ) w terminie nie później niż 48</w:t>
      </w:r>
      <w:r w:rsidRPr="00B21802">
        <w:rPr>
          <w:color w:val="FF0000"/>
          <w:sz w:val="22"/>
          <w:szCs w:val="22"/>
        </w:rPr>
        <w:t xml:space="preserve"> </w:t>
      </w:r>
      <w:r w:rsidRPr="00B21802">
        <w:rPr>
          <w:sz w:val="22"/>
          <w:szCs w:val="22"/>
        </w:rPr>
        <w:t xml:space="preserve">godzin po uzyskaniu pisemnej informacji o uszkodzeniu lub zgłoszeniu telefonicznym, od poniedziałku do piątku w godzinach pracy pomiędzy </w:t>
      </w:r>
      <w:smartTag w:uri="urn:schemas-microsoft-com:office:smarttags" w:element="metricconverter">
        <w:smartTagPr>
          <w:attr w:name="ProductID" w:val="8.00 a"/>
        </w:smartTagPr>
        <w:r w:rsidRPr="00B21802">
          <w:rPr>
            <w:sz w:val="22"/>
            <w:szCs w:val="22"/>
          </w:rPr>
          <w:t>8.00 a</w:t>
        </w:r>
      </w:smartTag>
      <w:r w:rsidRPr="00B21802">
        <w:rPr>
          <w:sz w:val="22"/>
          <w:szCs w:val="22"/>
        </w:rPr>
        <w:t xml:space="preserve"> 17.00 z wyłączeniem dni ustawowo wolnych od pracy. </w:t>
      </w:r>
    </w:p>
    <w:p w:rsidR="00EE4CA7" w:rsidRPr="00B21802" w:rsidRDefault="00EE4CA7" w:rsidP="00EE4CA7">
      <w:pPr>
        <w:pStyle w:val="Akapitzlist2"/>
        <w:ind w:left="0"/>
        <w:jc w:val="both"/>
        <w:rPr>
          <w:sz w:val="22"/>
          <w:szCs w:val="22"/>
        </w:rPr>
      </w:pPr>
      <w:r w:rsidRPr="00B21802">
        <w:rPr>
          <w:b/>
          <w:sz w:val="22"/>
          <w:szCs w:val="22"/>
        </w:rPr>
        <w:t>3</w:t>
      </w:r>
      <w:r w:rsidRPr="00B21802">
        <w:rPr>
          <w:sz w:val="22"/>
          <w:szCs w:val="22"/>
        </w:rPr>
        <w:t>.   Naprawy uszkodzonego sprzętu (dotyczy pozycji  załącznika 1 ), będą realizowane w terminie nie później niż 48 godzin od przyjęcia zgłoszenia. Na prośbę Zamawiającego Wykonawca zapewni urządzenie zastępcze w terminie nie dłuższym niż 5 dni roboczych.</w:t>
      </w:r>
    </w:p>
    <w:p w:rsidR="00EE4CA7" w:rsidRPr="00B21802" w:rsidRDefault="00EE4CA7" w:rsidP="00EE4CA7">
      <w:pPr>
        <w:pStyle w:val="Akapitzlist2"/>
        <w:ind w:left="0"/>
        <w:jc w:val="both"/>
        <w:rPr>
          <w:sz w:val="22"/>
          <w:szCs w:val="22"/>
        </w:rPr>
      </w:pPr>
      <w:r w:rsidRPr="00B21802">
        <w:rPr>
          <w:b/>
          <w:sz w:val="22"/>
          <w:szCs w:val="22"/>
        </w:rPr>
        <w:t>4</w:t>
      </w:r>
      <w:r w:rsidRPr="00B21802">
        <w:rPr>
          <w:sz w:val="22"/>
          <w:szCs w:val="22"/>
        </w:rPr>
        <w:t>. Naprawy wykonywane będą w siedzibie Zamawiającego  lub po przesłaniu sprzętu w siedzibie Wykonawcy. Koszt przesłania urządzeń (wyszczególnionych w Załączniku nr 1) pokrywa Wykonawca.</w:t>
      </w:r>
    </w:p>
    <w:p w:rsidR="00EE4CA7" w:rsidRPr="00B21802" w:rsidRDefault="00EE4CA7" w:rsidP="00EE4CA7">
      <w:pPr>
        <w:pStyle w:val="Akapitzlist2"/>
        <w:ind w:left="0"/>
        <w:jc w:val="both"/>
        <w:rPr>
          <w:sz w:val="22"/>
          <w:szCs w:val="22"/>
        </w:rPr>
      </w:pPr>
      <w:r w:rsidRPr="00B21802">
        <w:rPr>
          <w:b/>
          <w:sz w:val="22"/>
          <w:szCs w:val="22"/>
        </w:rPr>
        <w:t>5</w:t>
      </w:r>
      <w:r w:rsidRPr="00B21802">
        <w:rPr>
          <w:sz w:val="22"/>
          <w:szCs w:val="22"/>
        </w:rPr>
        <w:t>. Wykonawca udziela co najmniej 6 miesięcznej gwarancji należytego wykonania naprawy uszkodzonego sprzętu oraz gwarancji na części zamienne. W okresie gwarancji, Wykonawca</w:t>
      </w:r>
      <w:r w:rsidRPr="00B21802">
        <w:rPr>
          <w:b/>
          <w:sz w:val="22"/>
          <w:szCs w:val="22"/>
        </w:rPr>
        <w:t xml:space="preserve"> </w:t>
      </w:r>
      <w:r w:rsidRPr="00B21802">
        <w:rPr>
          <w:sz w:val="22"/>
          <w:szCs w:val="22"/>
        </w:rPr>
        <w:t>zobowiązuje się usuwać wady wynikające z nienależytego wykonania naprawy w terminie 5 dni roboczych.</w:t>
      </w:r>
    </w:p>
    <w:p w:rsidR="00EE4CA7" w:rsidRPr="00B21802" w:rsidRDefault="00EE4CA7" w:rsidP="00EE4CA7">
      <w:pPr>
        <w:pStyle w:val="Akapitzlist2"/>
        <w:ind w:left="0"/>
        <w:jc w:val="both"/>
        <w:rPr>
          <w:b/>
          <w:sz w:val="22"/>
          <w:szCs w:val="22"/>
        </w:rPr>
      </w:pPr>
      <w:r w:rsidRPr="00B21802">
        <w:rPr>
          <w:b/>
          <w:sz w:val="22"/>
          <w:szCs w:val="22"/>
        </w:rPr>
        <w:t>6</w:t>
      </w:r>
      <w:r w:rsidRPr="00B21802">
        <w:rPr>
          <w:sz w:val="22"/>
          <w:szCs w:val="22"/>
        </w:rPr>
        <w:t>. W przypadku nie usunięcia wad powstałych w okresie gwarancji  w tym terminie , Zamawiający</w:t>
      </w:r>
      <w:r w:rsidRPr="00B21802">
        <w:rPr>
          <w:b/>
          <w:sz w:val="22"/>
          <w:szCs w:val="22"/>
        </w:rPr>
        <w:t xml:space="preserve"> </w:t>
      </w:r>
      <w:r w:rsidRPr="00B21802">
        <w:rPr>
          <w:sz w:val="22"/>
          <w:szCs w:val="22"/>
        </w:rPr>
        <w:t xml:space="preserve">ma prawo naliczyć kary umowne, zgodne z </w:t>
      </w:r>
      <w:r w:rsidRPr="00B21802">
        <w:rPr>
          <w:b/>
          <w:sz w:val="22"/>
          <w:szCs w:val="22"/>
        </w:rPr>
        <w:t>§</w:t>
      </w:r>
      <w:r w:rsidRPr="00B21802">
        <w:rPr>
          <w:sz w:val="22"/>
          <w:szCs w:val="22"/>
        </w:rPr>
        <w:t xml:space="preserve"> 8.</w:t>
      </w:r>
    </w:p>
    <w:p w:rsidR="00EE4CA7" w:rsidRPr="00B21802" w:rsidRDefault="00EE4CA7" w:rsidP="00EE4CA7">
      <w:pPr>
        <w:pStyle w:val="Akapitzlist2"/>
        <w:tabs>
          <w:tab w:val="left" w:pos="0"/>
          <w:tab w:val="left" w:pos="540"/>
        </w:tabs>
        <w:ind w:left="0"/>
        <w:jc w:val="both"/>
        <w:rPr>
          <w:sz w:val="22"/>
          <w:szCs w:val="22"/>
        </w:rPr>
      </w:pPr>
      <w:r w:rsidRPr="00B21802">
        <w:rPr>
          <w:b/>
          <w:sz w:val="22"/>
          <w:szCs w:val="22"/>
        </w:rPr>
        <w:t>7</w:t>
      </w:r>
      <w:r w:rsidRPr="00B21802">
        <w:rPr>
          <w:sz w:val="22"/>
          <w:szCs w:val="22"/>
        </w:rPr>
        <w:t>. Zużyte lub uszkodzone części zamienne, wymienione w czasie naprawy przechodzą na własność Wykonawcy.</w:t>
      </w:r>
    </w:p>
    <w:p w:rsidR="00EE4CA7" w:rsidRPr="00B21802" w:rsidRDefault="00EE4CA7" w:rsidP="00EE4CA7">
      <w:pPr>
        <w:pStyle w:val="Akapitzlist2"/>
        <w:tabs>
          <w:tab w:val="left" w:pos="0"/>
          <w:tab w:val="left" w:pos="540"/>
        </w:tabs>
        <w:ind w:left="0"/>
        <w:jc w:val="both"/>
        <w:rPr>
          <w:sz w:val="22"/>
          <w:szCs w:val="22"/>
        </w:rPr>
      </w:pPr>
      <w:r w:rsidRPr="00B21802">
        <w:rPr>
          <w:b/>
          <w:sz w:val="22"/>
          <w:szCs w:val="22"/>
        </w:rPr>
        <w:t xml:space="preserve">8.  </w:t>
      </w:r>
      <w:r w:rsidRPr="00B21802">
        <w:rPr>
          <w:sz w:val="22"/>
          <w:szCs w:val="22"/>
        </w:rPr>
        <w:t>Sprzęt po naprawie jak u przeglądzie będzie zastępowany sprzętem fabrycznie sprawnym nie starszym niż 3 lata o nowych numerach seryjnych dotyczy sprzętu  z załącznika 1 z wyjątkiem pozycji 4 której naprawy jak i przeglądy będą odbywać się w siedzibie Zamawiającego.</w:t>
      </w:r>
    </w:p>
    <w:p w:rsidR="00600304" w:rsidRPr="0023458D" w:rsidRDefault="00EE4CA7" w:rsidP="0023458D">
      <w:pPr>
        <w:widowControl w:val="0"/>
        <w:tabs>
          <w:tab w:val="left" w:pos="1418"/>
        </w:tabs>
        <w:suppressAutoHyphens/>
        <w:jc w:val="both"/>
        <w:rPr>
          <w:rFonts w:ascii="Times New Roman" w:eastAsia="SimSun" w:hAnsi="Times New Roman"/>
          <w:kern w:val="1"/>
          <w:lang w:eastAsia="hi-IN" w:bidi="hi-IN"/>
        </w:rPr>
      </w:pPr>
      <w:r w:rsidRPr="00B21802">
        <w:rPr>
          <w:rFonts w:ascii="Times New Roman" w:eastAsia="SimSun" w:hAnsi="Times New Roman"/>
          <w:b/>
          <w:kern w:val="1"/>
          <w:lang w:eastAsia="hi-IN" w:bidi="hi-IN"/>
        </w:rPr>
        <w:t xml:space="preserve">9. </w:t>
      </w:r>
      <w:r w:rsidRPr="00B21802">
        <w:rPr>
          <w:rFonts w:ascii="Times New Roman" w:eastAsia="SimSun" w:hAnsi="Times New Roman"/>
          <w:kern w:val="1"/>
          <w:lang w:eastAsia="hi-IN" w:bidi="hi-IN"/>
        </w:rPr>
        <w:t>Strony dopuszczają zmianę zakresu umowy, poprzez wyłączenie przez</w:t>
      </w:r>
      <w:r w:rsidRPr="00B21802">
        <w:rPr>
          <w:rFonts w:ascii="Times New Roman" w:eastAsia="SimSun" w:hAnsi="Times New Roman"/>
          <w:b/>
          <w:kern w:val="1"/>
          <w:lang w:eastAsia="hi-IN" w:bidi="hi-IN"/>
        </w:rPr>
        <w:t xml:space="preserve"> </w:t>
      </w:r>
      <w:r w:rsidRPr="00B21802">
        <w:rPr>
          <w:rFonts w:ascii="Times New Roman" w:eastAsia="SimSun" w:hAnsi="Times New Roman"/>
          <w:kern w:val="1"/>
          <w:lang w:eastAsia="hi-IN" w:bidi="hi-IN"/>
        </w:rPr>
        <w:t xml:space="preserve">Zamawiającego części sprzętu, z powodu zaprzestania użytkowania poszczególnych aparatów, w wyniku czego kwota umowy ulegnie pomniejszeniu o koszt </w:t>
      </w:r>
      <w:r w:rsidR="0023458D">
        <w:rPr>
          <w:rFonts w:ascii="Times New Roman" w:eastAsia="SimSun" w:hAnsi="Times New Roman"/>
          <w:kern w:val="1"/>
          <w:lang w:eastAsia="hi-IN" w:bidi="hi-IN"/>
        </w:rPr>
        <w:t>obsługi wyłączonego urządzenia.</w:t>
      </w:r>
    </w:p>
    <w:p w:rsidR="00EE4CA7" w:rsidRPr="00B21802" w:rsidRDefault="00EE4CA7" w:rsidP="00EE4CA7">
      <w:pPr>
        <w:jc w:val="center"/>
        <w:rPr>
          <w:rFonts w:ascii="Times New Roman" w:hAnsi="Times New Roman"/>
          <w:b/>
        </w:rPr>
      </w:pPr>
      <w:r w:rsidRPr="00B21802">
        <w:rPr>
          <w:rFonts w:ascii="Times New Roman" w:hAnsi="Times New Roman"/>
          <w:b/>
        </w:rPr>
        <w:t>§6</w:t>
      </w:r>
    </w:p>
    <w:p w:rsidR="00EE4CA7" w:rsidRPr="00B21802" w:rsidRDefault="00EE4CA7" w:rsidP="00EE4CA7">
      <w:pPr>
        <w:pStyle w:val="Akapitzlist2"/>
        <w:ind w:left="0"/>
        <w:jc w:val="both"/>
        <w:rPr>
          <w:sz w:val="22"/>
          <w:szCs w:val="22"/>
        </w:rPr>
      </w:pPr>
      <w:r w:rsidRPr="00B21802">
        <w:rPr>
          <w:b/>
          <w:sz w:val="22"/>
          <w:szCs w:val="22"/>
        </w:rPr>
        <w:t>Wartość umowy, forma i termin płatności.</w:t>
      </w:r>
    </w:p>
    <w:p w:rsidR="00EE4CA7" w:rsidRPr="00B21802" w:rsidRDefault="00EE4CA7" w:rsidP="00EE4CA7">
      <w:pPr>
        <w:pStyle w:val="Akapitzlist2"/>
        <w:ind w:left="0"/>
        <w:jc w:val="both"/>
        <w:rPr>
          <w:sz w:val="22"/>
          <w:szCs w:val="22"/>
        </w:rPr>
      </w:pPr>
      <w:r w:rsidRPr="00B21802">
        <w:rPr>
          <w:b/>
          <w:sz w:val="22"/>
          <w:szCs w:val="22"/>
        </w:rPr>
        <w:t>1</w:t>
      </w:r>
      <w:r w:rsidRPr="00B21802">
        <w:rPr>
          <w:sz w:val="22"/>
          <w:szCs w:val="22"/>
        </w:rPr>
        <w:t xml:space="preserve">.Łączna wartość przedmiotu w okresie 36 miesięcy wynosi: </w:t>
      </w:r>
    </w:p>
    <w:p w:rsidR="00EE4CA7" w:rsidRPr="00B21802" w:rsidRDefault="00EE4CA7" w:rsidP="00EE4CA7">
      <w:pPr>
        <w:pStyle w:val="Akapitzlist2"/>
        <w:ind w:left="360"/>
        <w:jc w:val="both"/>
        <w:rPr>
          <w:sz w:val="22"/>
          <w:szCs w:val="22"/>
        </w:rPr>
      </w:pPr>
      <w:r w:rsidRPr="00B21802">
        <w:rPr>
          <w:sz w:val="22"/>
          <w:szCs w:val="22"/>
        </w:rPr>
        <w:tab/>
        <w:t>1). Wartość brutto za 36 miesięcy:…………………………………………….…....zł.</w:t>
      </w:r>
    </w:p>
    <w:p w:rsidR="00EE4CA7" w:rsidRPr="00B21802" w:rsidRDefault="00EE4CA7" w:rsidP="00EE4CA7">
      <w:pPr>
        <w:pStyle w:val="Akapitzlist2"/>
        <w:ind w:left="360"/>
        <w:jc w:val="both"/>
        <w:rPr>
          <w:sz w:val="22"/>
          <w:szCs w:val="22"/>
        </w:rPr>
      </w:pPr>
      <w:r w:rsidRPr="00B21802">
        <w:rPr>
          <w:sz w:val="22"/>
          <w:szCs w:val="22"/>
        </w:rPr>
        <w:tab/>
        <w:t xml:space="preserve">     (słownie:………………………………………………………………………....zł).</w:t>
      </w:r>
    </w:p>
    <w:p w:rsidR="00EE4CA7" w:rsidRPr="00B21802" w:rsidRDefault="00EE4CA7" w:rsidP="00EE4CA7">
      <w:pPr>
        <w:pStyle w:val="Akapitzlist2"/>
        <w:ind w:left="360"/>
        <w:jc w:val="both"/>
        <w:rPr>
          <w:sz w:val="22"/>
          <w:szCs w:val="22"/>
        </w:rPr>
      </w:pPr>
      <w:r w:rsidRPr="00B21802">
        <w:rPr>
          <w:sz w:val="22"/>
          <w:szCs w:val="22"/>
        </w:rPr>
        <w:tab/>
        <w:t>2). Rata miesięczna wynosi:</w:t>
      </w:r>
    </w:p>
    <w:p w:rsidR="00EE4CA7" w:rsidRPr="00B21802" w:rsidRDefault="00EE4CA7" w:rsidP="00EE4CA7">
      <w:pPr>
        <w:pStyle w:val="Akapitzlist2"/>
        <w:ind w:left="360"/>
        <w:jc w:val="both"/>
        <w:rPr>
          <w:sz w:val="22"/>
          <w:szCs w:val="22"/>
        </w:rPr>
      </w:pPr>
      <w:r w:rsidRPr="00B21802">
        <w:rPr>
          <w:sz w:val="22"/>
          <w:szCs w:val="22"/>
        </w:rPr>
        <w:tab/>
      </w:r>
      <w:r w:rsidRPr="00B21802">
        <w:rPr>
          <w:sz w:val="22"/>
          <w:szCs w:val="22"/>
        </w:rPr>
        <w:tab/>
        <w:t>Załącznik nr 1</w:t>
      </w:r>
    </w:p>
    <w:p w:rsidR="00EE4CA7" w:rsidRPr="00B21802" w:rsidRDefault="00EE4CA7" w:rsidP="00EE4CA7">
      <w:pPr>
        <w:pStyle w:val="Akapitzlist2"/>
        <w:ind w:left="360"/>
        <w:jc w:val="both"/>
        <w:rPr>
          <w:sz w:val="22"/>
          <w:szCs w:val="22"/>
        </w:rPr>
      </w:pPr>
      <w:r w:rsidRPr="00B21802">
        <w:rPr>
          <w:sz w:val="22"/>
          <w:szCs w:val="22"/>
        </w:rPr>
        <w:tab/>
        <w:t xml:space="preserve">     </w:t>
      </w:r>
      <w:r w:rsidRPr="00B21802">
        <w:rPr>
          <w:sz w:val="22"/>
          <w:szCs w:val="22"/>
        </w:rPr>
        <w:tab/>
        <w:t>Wartość brutto miesiąc:………………………………………………….....zł.</w:t>
      </w:r>
    </w:p>
    <w:p w:rsidR="00EE4CA7" w:rsidRPr="00B21802" w:rsidRDefault="00EE4CA7" w:rsidP="00EE4CA7">
      <w:pPr>
        <w:pStyle w:val="Akapitzlist2"/>
        <w:ind w:left="360" w:hanging="360"/>
        <w:jc w:val="both"/>
        <w:rPr>
          <w:sz w:val="22"/>
          <w:szCs w:val="22"/>
        </w:rPr>
      </w:pPr>
      <w:r w:rsidRPr="00B21802">
        <w:rPr>
          <w:sz w:val="22"/>
          <w:szCs w:val="22"/>
        </w:rPr>
        <w:t xml:space="preserve">           </w:t>
      </w:r>
      <w:r w:rsidRPr="00B21802">
        <w:rPr>
          <w:sz w:val="22"/>
          <w:szCs w:val="22"/>
        </w:rPr>
        <w:tab/>
        <w:t xml:space="preserve">     </w:t>
      </w:r>
      <w:r w:rsidRPr="00B21802">
        <w:rPr>
          <w:sz w:val="22"/>
          <w:szCs w:val="22"/>
        </w:rPr>
        <w:tab/>
        <w:t>(słownie:………………………………………………………………...….zł).</w:t>
      </w:r>
    </w:p>
    <w:p w:rsidR="00EE4CA7" w:rsidRPr="00B21802" w:rsidRDefault="00600304" w:rsidP="00600304">
      <w:pPr>
        <w:pStyle w:val="Akapitzlist2"/>
        <w:ind w:left="360" w:hanging="360"/>
        <w:jc w:val="both"/>
        <w:rPr>
          <w:sz w:val="22"/>
          <w:szCs w:val="22"/>
        </w:rPr>
      </w:pPr>
      <w:r>
        <w:rPr>
          <w:sz w:val="22"/>
          <w:szCs w:val="22"/>
        </w:rPr>
        <w:t xml:space="preserve">                      </w:t>
      </w:r>
      <w:r>
        <w:rPr>
          <w:sz w:val="22"/>
          <w:szCs w:val="22"/>
        </w:rPr>
        <w:tab/>
      </w:r>
    </w:p>
    <w:p w:rsidR="0023458D" w:rsidRDefault="0023458D" w:rsidP="00EE4CA7">
      <w:pPr>
        <w:pStyle w:val="Akapitzlist2"/>
        <w:ind w:left="360" w:hanging="360"/>
        <w:jc w:val="both"/>
        <w:rPr>
          <w:b/>
          <w:sz w:val="22"/>
          <w:szCs w:val="22"/>
        </w:rPr>
      </w:pPr>
    </w:p>
    <w:p w:rsidR="0023458D" w:rsidRDefault="0023458D" w:rsidP="00EE4CA7">
      <w:pPr>
        <w:pStyle w:val="Akapitzlist2"/>
        <w:ind w:left="360" w:hanging="360"/>
        <w:jc w:val="both"/>
        <w:rPr>
          <w:b/>
          <w:sz w:val="22"/>
          <w:szCs w:val="22"/>
        </w:rPr>
      </w:pPr>
    </w:p>
    <w:p w:rsidR="00EE4CA7" w:rsidRPr="00B21802" w:rsidRDefault="00EE4CA7" w:rsidP="00EE4CA7">
      <w:pPr>
        <w:pStyle w:val="Akapitzlist2"/>
        <w:ind w:left="360" w:hanging="360"/>
        <w:jc w:val="both"/>
        <w:rPr>
          <w:sz w:val="22"/>
          <w:szCs w:val="22"/>
        </w:rPr>
      </w:pPr>
      <w:r w:rsidRPr="00B21802">
        <w:rPr>
          <w:b/>
          <w:sz w:val="22"/>
          <w:szCs w:val="22"/>
        </w:rPr>
        <w:lastRenderedPageBreak/>
        <w:t>2.</w:t>
      </w:r>
      <w:r w:rsidRPr="00B21802">
        <w:rPr>
          <w:sz w:val="22"/>
          <w:szCs w:val="22"/>
        </w:rPr>
        <w:t>Wykonawca</w:t>
      </w:r>
      <w:r w:rsidRPr="00B21802">
        <w:rPr>
          <w:b/>
          <w:sz w:val="22"/>
          <w:szCs w:val="22"/>
        </w:rPr>
        <w:t xml:space="preserve"> </w:t>
      </w:r>
      <w:r w:rsidRPr="00B21802">
        <w:rPr>
          <w:sz w:val="22"/>
          <w:szCs w:val="22"/>
        </w:rPr>
        <w:t>gwarantuje stałość ceny przez okres trwania umowy, z wyjątkiem obniżenia ceny przez</w:t>
      </w:r>
    </w:p>
    <w:p w:rsidR="00EE4CA7" w:rsidRPr="00B21802" w:rsidRDefault="00EE4CA7" w:rsidP="00EE4CA7">
      <w:pPr>
        <w:pStyle w:val="Akapitzlist2"/>
        <w:ind w:left="0" w:hanging="360"/>
        <w:jc w:val="both"/>
        <w:rPr>
          <w:sz w:val="22"/>
          <w:szCs w:val="22"/>
        </w:rPr>
      </w:pPr>
      <w:r w:rsidRPr="00B21802">
        <w:rPr>
          <w:sz w:val="22"/>
          <w:szCs w:val="22"/>
        </w:rPr>
        <w:tab/>
        <w:t>Wykonawcę, lub w przypadku zmiany stawek podatku VAT oraz cen urzędowych w trakcie trwania umowy.</w:t>
      </w:r>
    </w:p>
    <w:p w:rsidR="00EE4CA7" w:rsidRPr="00B21802" w:rsidRDefault="00EE4CA7" w:rsidP="00EE4CA7">
      <w:pPr>
        <w:pStyle w:val="Akapitzlist2"/>
        <w:ind w:left="360" w:hanging="360"/>
        <w:jc w:val="both"/>
        <w:rPr>
          <w:sz w:val="22"/>
          <w:szCs w:val="22"/>
        </w:rPr>
      </w:pPr>
      <w:r w:rsidRPr="00B21802">
        <w:rPr>
          <w:sz w:val="22"/>
          <w:szCs w:val="22"/>
        </w:rPr>
        <w:t>W powyższych przypadkach zmiany ceny zostaną zmienione w dniu wejścia w życie stosownego aktu</w:t>
      </w:r>
    </w:p>
    <w:p w:rsidR="00EE4CA7" w:rsidRPr="00B21802" w:rsidRDefault="00EE4CA7" w:rsidP="00EE4CA7">
      <w:pPr>
        <w:pStyle w:val="Akapitzlist2"/>
        <w:ind w:left="360" w:hanging="360"/>
        <w:jc w:val="both"/>
        <w:rPr>
          <w:sz w:val="22"/>
          <w:szCs w:val="22"/>
        </w:rPr>
      </w:pPr>
      <w:r w:rsidRPr="00B21802">
        <w:rPr>
          <w:sz w:val="22"/>
          <w:szCs w:val="22"/>
        </w:rPr>
        <w:t>prawnego lub oświadczenia sprzedawcy o zmianie stawek.</w:t>
      </w:r>
    </w:p>
    <w:p w:rsidR="00EE4CA7" w:rsidRPr="00B21802" w:rsidRDefault="00EE4CA7" w:rsidP="00EE4CA7">
      <w:pPr>
        <w:pStyle w:val="Akapitzlist2"/>
        <w:ind w:left="360" w:hanging="360"/>
        <w:jc w:val="both"/>
        <w:rPr>
          <w:sz w:val="22"/>
          <w:szCs w:val="22"/>
        </w:rPr>
      </w:pPr>
      <w:r w:rsidRPr="00B21802">
        <w:rPr>
          <w:b/>
          <w:sz w:val="22"/>
          <w:szCs w:val="22"/>
        </w:rPr>
        <w:t>3.</w:t>
      </w:r>
      <w:r w:rsidRPr="00B21802">
        <w:rPr>
          <w:sz w:val="22"/>
          <w:szCs w:val="22"/>
        </w:rPr>
        <w:t>Strony ustalają, że okresem rozliczeniowym jest miesiąc kalendarzowy.</w:t>
      </w:r>
    </w:p>
    <w:p w:rsidR="00EE4CA7" w:rsidRPr="00B21802" w:rsidRDefault="00EE4CA7" w:rsidP="00EE4CA7">
      <w:pPr>
        <w:pStyle w:val="Akapitzlist2"/>
        <w:ind w:left="360" w:hanging="360"/>
        <w:jc w:val="both"/>
        <w:rPr>
          <w:sz w:val="22"/>
          <w:szCs w:val="22"/>
        </w:rPr>
      </w:pPr>
      <w:r w:rsidRPr="00B21802">
        <w:rPr>
          <w:b/>
          <w:sz w:val="22"/>
          <w:szCs w:val="22"/>
        </w:rPr>
        <w:t>4</w:t>
      </w:r>
      <w:r w:rsidRPr="00B21802">
        <w:rPr>
          <w:sz w:val="22"/>
          <w:szCs w:val="22"/>
        </w:rPr>
        <w:t xml:space="preserve">.Wynagrodzenie będzie płatne w ciągu…………dni od daty wystawienia faktury VAT. </w:t>
      </w:r>
    </w:p>
    <w:p w:rsidR="00EE4CA7" w:rsidRPr="00B21802" w:rsidRDefault="00EE4CA7" w:rsidP="00EE4CA7">
      <w:pPr>
        <w:pStyle w:val="Akapitzlist2"/>
        <w:ind w:left="360" w:hanging="360"/>
        <w:jc w:val="both"/>
        <w:rPr>
          <w:sz w:val="22"/>
          <w:szCs w:val="22"/>
        </w:rPr>
      </w:pPr>
      <w:r w:rsidRPr="00B21802">
        <w:rPr>
          <w:b/>
          <w:sz w:val="22"/>
          <w:szCs w:val="22"/>
        </w:rPr>
        <w:t>5</w:t>
      </w:r>
      <w:r w:rsidRPr="00B21802">
        <w:rPr>
          <w:sz w:val="22"/>
          <w:szCs w:val="22"/>
        </w:rPr>
        <w:t xml:space="preserve">.Płatność wynagrodzenia nastąpi przelewem na konto </w:t>
      </w:r>
      <w:r w:rsidRPr="00B21802">
        <w:rPr>
          <w:b/>
          <w:sz w:val="22"/>
          <w:szCs w:val="22"/>
        </w:rPr>
        <w:t xml:space="preserve">Wykonawcy </w:t>
      </w:r>
      <w:r w:rsidRPr="00B21802">
        <w:rPr>
          <w:sz w:val="22"/>
          <w:szCs w:val="22"/>
        </w:rPr>
        <w:t>wskazane na fakturze VAT.</w:t>
      </w:r>
    </w:p>
    <w:p w:rsidR="00EE4CA7" w:rsidRPr="00B21802" w:rsidRDefault="00EE4CA7" w:rsidP="00EE4CA7">
      <w:pPr>
        <w:pStyle w:val="Akapitzlist2"/>
        <w:ind w:left="360" w:hanging="360"/>
        <w:jc w:val="both"/>
        <w:rPr>
          <w:sz w:val="22"/>
          <w:szCs w:val="22"/>
        </w:rPr>
      </w:pPr>
      <w:r w:rsidRPr="00B21802">
        <w:rPr>
          <w:b/>
          <w:sz w:val="22"/>
          <w:szCs w:val="22"/>
        </w:rPr>
        <w:t>6.</w:t>
      </w:r>
      <w:r w:rsidRPr="00B21802">
        <w:rPr>
          <w:sz w:val="22"/>
          <w:szCs w:val="22"/>
        </w:rPr>
        <w:t>Zamawiający upoważnia Wykonawcę do wystawienia faktury VAT bez podpisu</w:t>
      </w:r>
    </w:p>
    <w:p w:rsidR="00EE4CA7" w:rsidRPr="00B21802" w:rsidRDefault="00EE4CA7" w:rsidP="00EE4CA7">
      <w:pPr>
        <w:pStyle w:val="Akapitzlist2"/>
        <w:ind w:left="360" w:hanging="360"/>
        <w:jc w:val="both"/>
        <w:rPr>
          <w:sz w:val="22"/>
          <w:szCs w:val="22"/>
        </w:rPr>
      </w:pPr>
      <w:r w:rsidRPr="00B21802">
        <w:rPr>
          <w:sz w:val="22"/>
          <w:szCs w:val="22"/>
        </w:rPr>
        <w:t>Zamawiającego.</w:t>
      </w:r>
    </w:p>
    <w:p w:rsidR="00EE4CA7" w:rsidRPr="00B21802" w:rsidRDefault="00EE4CA7" w:rsidP="00EE4CA7">
      <w:pPr>
        <w:pStyle w:val="Akapitzlist2"/>
        <w:ind w:left="360" w:hanging="360"/>
        <w:jc w:val="both"/>
        <w:rPr>
          <w:sz w:val="22"/>
          <w:szCs w:val="22"/>
        </w:rPr>
      </w:pPr>
      <w:r w:rsidRPr="00B21802">
        <w:rPr>
          <w:b/>
          <w:sz w:val="22"/>
          <w:szCs w:val="22"/>
        </w:rPr>
        <w:t>7.</w:t>
      </w:r>
      <w:r w:rsidRPr="00B21802">
        <w:rPr>
          <w:sz w:val="22"/>
          <w:szCs w:val="22"/>
        </w:rPr>
        <w:t>Wykonawca</w:t>
      </w:r>
      <w:r w:rsidRPr="00B21802">
        <w:rPr>
          <w:b/>
          <w:sz w:val="22"/>
          <w:szCs w:val="22"/>
        </w:rPr>
        <w:t xml:space="preserve"> </w:t>
      </w:r>
      <w:r w:rsidRPr="00B21802">
        <w:rPr>
          <w:sz w:val="22"/>
          <w:szCs w:val="22"/>
        </w:rPr>
        <w:t>oświadcza, że jest płatnikiem podatku VAT.</w:t>
      </w:r>
    </w:p>
    <w:p w:rsidR="00EE4CA7" w:rsidRPr="00B21802" w:rsidRDefault="00EE4CA7" w:rsidP="00EE4CA7">
      <w:pPr>
        <w:pStyle w:val="Akapitzlist2"/>
        <w:ind w:left="360" w:hanging="360"/>
        <w:jc w:val="both"/>
        <w:rPr>
          <w:sz w:val="22"/>
          <w:szCs w:val="22"/>
        </w:rPr>
      </w:pPr>
      <w:r w:rsidRPr="00B21802">
        <w:rPr>
          <w:b/>
          <w:sz w:val="22"/>
          <w:szCs w:val="22"/>
        </w:rPr>
        <w:t>8.</w:t>
      </w:r>
      <w:r w:rsidRPr="00B21802">
        <w:rPr>
          <w:sz w:val="22"/>
          <w:szCs w:val="22"/>
        </w:rPr>
        <w:t>Zamawiający</w:t>
      </w:r>
      <w:r w:rsidRPr="00B21802">
        <w:rPr>
          <w:b/>
          <w:sz w:val="22"/>
          <w:szCs w:val="22"/>
        </w:rPr>
        <w:t xml:space="preserve"> </w:t>
      </w:r>
      <w:r w:rsidRPr="00B21802">
        <w:rPr>
          <w:sz w:val="22"/>
          <w:szCs w:val="22"/>
        </w:rPr>
        <w:t>oświadcza, że jest płatnikiem VAT.</w:t>
      </w:r>
    </w:p>
    <w:p w:rsidR="00EE4CA7" w:rsidRPr="00B21802" w:rsidRDefault="00EE4CA7" w:rsidP="00EE4CA7">
      <w:pPr>
        <w:pStyle w:val="Akapitzlist2"/>
        <w:ind w:left="360"/>
        <w:jc w:val="both"/>
        <w:rPr>
          <w:sz w:val="22"/>
          <w:szCs w:val="22"/>
        </w:rPr>
      </w:pPr>
    </w:p>
    <w:p w:rsidR="00EE4CA7" w:rsidRPr="00B21802" w:rsidRDefault="00EE4CA7" w:rsidP="00EE4CA7">
      <w:pPr>
        <w:pStyle w:val="Akapitzlist2"/>
        <w:ind w:left="360"/>
        <w:jc w:val="center"/>
        <w:rPr>
          <w:sz w:val="22"/>
          <w:szCs w:val="22"/>
        </w:rPr>
      </w:pPr>
      <w:r w:rsidRPr="00B21802">
        <w:rPr>
          <w:b/>
          <w:sz w:val="22"/>
          <w:szCs w:val="22"/>
        </w:rPr>
        <w:t>§7</w:t>
      </w:r>
    </w:p>
    <w:p w:rsidR="00EE4CA7" w:rsidRPr="00B21802" w:rsidRDefault="00EE4CA7" w:rsidP="00EE4CA7">
      <w:pPr>
        <w:tabs>
          <w:tab w:val="left" w:pos="720"/>
        </w:tabs>
        <w:autoSpaceDE w:val="0"/>
        <w:jc w:val="both"/>
        <w:rPr>
          <w:rFonts w:ascii="Times New Roman" w:hAnsi="Times New Roman"/>
          <w:b/>
        </w:rPr>
      </w:pPr>
      <w:r w:rsidRPr="00B21802">
        <w:rPr>
          <w:rFonts w:ascii="Times New Roman" w:hAnsi="Times New Roman"/>
        </w:rPr>
        <w:t>Bez zgody podmiotu tworzącego  Zamawiającego Wykonawca nie może dokonać żadnej czynności  prawnej mającej na celu zmianę wierzyciela w szczególności zawrzeć umowy poręczenia w stosunku do  zobowiązań Zamawiającego.</w:t>
      </w:r>
    </w:p>
    <w:p w:rsidR="00EE4CA7" w:rsidRPr="00B21802" w:rsidRDefault="00EE4CA7" w:rsidP="00EE4CA7">
      <w:pPr>
        <w:pStyle w:val="Akapitzlist2"/>
        <w:ind w:left="360"/>
        <w:jc w:val="center"/>
        <w:rPr>
          <w:sz w:val="22"/>
          <w:szCs w:val="22"/>
        </w:rPr>
      </w:pPr>
      <w:r w:rsidRPr="00B21802">
        <w:rPr>
          <w:b/>
          <w:sz w:val="22"/>
          <w:szCs w:val="22"/>
        </w:rPr>
        <w:t>§8</w:t>
      </w:r>
    </w:p>
    <w:p w:rsidR="00EE4CA7" w:rsidRPr="00B21802" w:rsidRDefault="00EE4CA7" w:rsidP="00EE4CA7">
      <w:pPr>
        <w:pStyle w:val="Akapitzlist2"/>
        <w:tabs>
          <w:tab w:val="left" w:pos="720"/>
        </w:tabs>
        <w:ind w:left="0"/>
        <w:jc w:val="both"/>
        <w:rPr>
          <w:sz w:val="22"/>
          <w:szCs w:val="22"/>
        </w:rPr>
      </w:pPr>
      <w:r w:rsidRPr="00B21802">
        <w:rPr>
          <w:b/>
          <w:sz w:val="22"/>
          <w:szCs w:val="22"/>
        </w:rPr>
        <w:t>1</w:t>
      </w:r>
      <w:r w:rsidRPr="00B21802">
        <w:rPr>
          <w:sz w:val="22"/>
          <w:szCs w:val="22"/>
        </w:rPr>
        <w:t>.Strony postanawiają, że obowiązującą je formą odszkodowania stanowią kary umowne.</w:t>
      </w:r>
    </w:p>
    <w:p w:rsidR="00EE4CA7" w:rsidRPr="00B21802" w:rsidRDefault="00EE4CA7" w:rsidP="00EE4CA7">
      <w:pPr>
        <w:pStyle w:val="Akapitzlist2"/>
        <w:ind w:left="0"/>
        <w:jc w:val="both"/>
        <w:rPr>
          <w:sz w:val="22"/>
          <w:szCs w:val="22"/>
        </w:rPr>
      </w:pPr>
      <w:r w:rsidRPr="00B21802">
        <w:rPr>
          <w:b/>
          <w:sz w:val="22"/>
          <w:szCs w:val="22"/>
        </w:rPr>
        <w:t>2.</w:t>
      </w:r>
      <w:r w:rsidRPr="00B21802">
        <w:rPr>
          <w:sz w:val="22"/>
          <w:szCs w:val="22"/>
        </w:rPr>
        <w:t>Kary te będą naliczane w następujących sytuacjach i wysokościach:</w:t>
      </w:r>
    </w:p>
    <w:p w:rsidR="00EE4CA7" w:rsidRPr="00B21802" w:rsidRDefault="00EE4CA7" w:rsidP="00EE4CA7">
      <w:pPr>
        <w:pStyle w:val="Akapitzlist2"/>
        <w:ind w:left="0"/>
        <w:jc w:val="both"/>
        <w:rPr>
          <w:sz w:val="22"/>
          <w:szCs w:val="22"/>
        </w:rPr>
      </w:pPr>
      <w:r w:rsidRPr="00B21802">
        <w:rPr>
          <w:sz w:val="22"/>
          <w:szCs w:val="22"/>
        </w:rPr>
        <w:t>1.</w:t>
      </w:r>
      <w:r w:rsidRPr="00B21802">
        <w:rPr>
          <w:b/>
          <w:sz w:val="22"/>
          <w:szCs w:val="22"/>
        </w:rPr>
        <w:t xml:space="preserve"> </w:t>
      </w:r>
      <w:r w:rsidRPr="00B21802">
        <w:rPr>
          <w:sz w:val="22"/>
          <w:szCs w:val="22"/>
        </w:rPr>
        <w:t>W razie zwłoki w dostarczeniu części albo zwłoki w usunięciu stwierdzonych usterek ponad terminy określone w umowie, powstałych z przyczyn Wykonawcy</w:t>
      </w:r>
      <w:r w:rsidRPr="00B21802">
        <w:rPr>
          <w:b/>
          <w:sz w:val="22"/>
          <w:szCs w:val="22"/>
        </w:rPr>
        <w:t xml:space="preserve">, </w:t>
      </w:r>
      <w:r w:rsidRPr="00B21802">
        <w:rPr>
          <w:sz w:val="22"/>
          <w:szCs w:val="22"/>
        </w:rPr>
        <w:t>Wykonawca</w:t>
      </w:r>
      <w:r w:rsidRPr="00B21802">
        <w:rPr>
          <w:b/>
          <w:sz w:val="22"/>
          <w:szCs w:val="22"/>
        </w:rPr>
        <w:t xml:space="preserve"> </w:t>
      </w:r>
      <w:r w:rsidRPr="00B21802">
        <w:rPr>
          <w:sz w:val="22"/>
          <w:szCs w:val="22"/>
        </w:rPr>
        <w:t>zapłaci Zamawiającemu</w:t>
      </w:r>
      <w:r w:rsidRPr="00B21802">
        <w:rPr>
          <w:b/>
          <w:sz w:val="22"/>
          <w:szCs w:val="22"/>
        </w:rPr>
        <w:t xml:space="preserve"> </w:t>
      </w:r>
      <w:r w:rsidRPr="00B21802">
        <w:rPr>
          <w:sz w:val="22"/>
          <w:szCs w:val="22"/>
        </w:rPr>
        <w:t>karę umowną w wysokości 1% kwoty, o której mowa w §  6 ust. 1 pkt 1 wartości brutto, licząc za każdy dzień opóźnienia .</w:t>
      </w:r>
    </w:p>
    <w:p w:rsidR="00EE4CA7" w:rsidRPr="00B21802" w:rsidRDefault="00EE4CA7" w:rsidP="00EE4CA7">
      <w:pPr>
        <w:pStyle w:val="Akapitzlist2"/>
        <w:ind w:left="0"/>
        <w:jc w:val="both"/>
        <w:rPr>
          <w:sz w:val="22"/>
          <w:szCs w:val="22"/>
        </w:rPr>
      </w:pPr>
      <w:r w:rsidRPr="00B21802">
        <w:rPr>
          <w:sz w:val="22"/>
          <w:szCs w:val="22"/>
        </w:rPr>
        <w:t>2. Za odstąpienia przez Zamawiającego z przyczyn leżących po stronie Wykonawcy 10% kwoty o której mowa w  §  6 ust. 1 pkt 2.</w:t>
      </w:r>
    </w:p>
    <w:p w:rsidR="00EE4CA7" w:rsidRPr="00B21802" w:rsidRDefault="00EE4CA7" w:rsidP="00EE4CA7">
      <w:pPr>
        <w:pStyle w:val="Akapitzlist2"/>
        <w:ind w:left="360" w:hanging="360"/>
        <w:jc w:val="both"/>
        <w:rPr>
          <w:sz w:val="22"/>
          <w:szCs w:val="22"/>
        </w:rPr>
      </w:pPr>
      <w:r w:rsidRPr="00B21802">
        <w:rPr>
          <w:sz w:val="22"/>
          <w:szCs w:val="22"/>
        </w:rPr>
        <w:t>3.Zapłata kar umownych nie zwalnia Wykonawcy z obowiązku realizacji umowy.</w:t>
      </w:r>
    </w:p>
    <w:p w:rsidR="00EE4CA7" w:rsidRDefault="00EE4CA7" w:rsidP="00EE4CA7">
      <w:pPr>
        <w:pStyle w:val="Akapitzlist2"/>
        <w:ind w:left="0" w:hanging="360"/>
        <w:jc w:val="both"/>
        <w:rPr>
          <w:sz w:val="22"/>
          <w:szCs w:val="22"/>
        </w:rPr>
      </w:pPr>
      <w:r w:rsidRPr="00B21802">
        <w:rPr>
          <w:sz w:val="22"/>
          <w:szCs w:val="22"/>
        </w:rPr>
        <w:tab/>
        <w:t>4.Strony zastrzegają sobie prawo dochodzenia odszkodowania uzupełniającego do wysokości rzeczywiście poniesionej szkody – gdy powstała szkoda przewyższa wartością ustaloną karę umowną.</w:t>
      </w:r>
    </w:p>
    <w:p w:rsidR="00600304" w:rsidRPr="00B21802" w:rsidRDefault="00600304" w:rsidP="00EE4CA7">
      <w:pPr>
        <w:pStyle w:val="Akapitzlist2"/>
        <w:ind w:left="0" w:hanging="360"/>
        <w:jc w:val="both"/>
        <w:rPr>
          <w:sz w:val="22"/>
          <w:szCs w:val="22"/>
        </w:rPr>
      </w:pPr>
    </w:p>
    <w:p w:rsidR="00EE4CA7" w:rsidRPr="00B21802" w:rsidRDefault="00EE4CA7" w:rsidP="00EE4CA7">
      <w:pPr>
        <w:pStyle w:val="Akapitzlist2"/>
        <w:ind w:left="360"/>
        <w:jc w:val="center"/>
        <w:rPr>
          <w:b/>
          <w:sz w:val="22"/>
          <w:szCs w:val="22"/>
        </w:rPr>
      </w:pPr>
      <w:r w:rsidRPr="00B21802">
        <w:rPr>
          <w:b/>
          <w:sz w:val="22"/>
          <w:szCs w:val="22"/>
        </w:rPr>
        <w:t>§9</w:t>
      </w:r>
    </w:p>
    <w:p w:rsidR="00EE4CA7" w:rsidRPr="00B21802" w:rsidRDefault="00EE4CA7" w:rsidP="00EE4CA7">
      <w:pPr>
        <w:pStyle w:val="Akapitzlist2"/>
        <w:ind w:left="0"/>
        <w:jc w:val="both"/>
        <w:rPr>
          <w:b/>
          <w:sz w:val="22"/>
          <w:szCs w:val="22"/>
        </w:rPr>
      </w:pPr>
      <w:r w:rsidRPr="00B21802">
        <w:rPr>
          <w:b/>
          <w:sz w:val="22"/>
          <w:szCs w:val="22"/>
        </w:rPr>
        <w:t>1.</w:t>
      </w:r>
      <w:r w:rsidRPr="00B21802">
        <w:rPr>
          <w:sz w:val="22"/>
          <w:szCs w:val="22"/>
        </w:rPr>
        <w:t>Wykonawca oświadcza, że wyraża  zgodę na potrącenie w rozumieniu art.498 i 499 k.c. powstałych należności poprzez naliczenie kary umownej, o której mowa w § 8.</w:t>
      </w:r>
    </w:p>
    <w:p w:rsidR="00EE4CA7" w:rsidRDefault="00EE4CA7" w:rsidP="00EE4CA7">
      <w:pPr>
        <w:pStyle w:val="Akapitzlist2"/>
        <w:ind w:left="0"/>
        <w:jc w:val="both"/>
        <w:rPr>
          <w:sz w:val="22"/>
          <w:szCs w:val="22"/>
        </w:rPr>
      </w:pPr>
      <w:r w:rsidRPr="00B21802">
        <w:rPr>
          <w:b/>
          <w:sz w:val="22"/>
          <w:szCs w:val="22"/>
        </w:rPr>
        <w:t>2.</w:t>
      </w:r>
      <w:r w:rsidRPr="00B21802">
        <w:rPr>
          <w:sz w:val="22"/>
          <w:szCs w:val="22"/>
        </w:rPr>
        <w:t>Zamawiający oświadcza, że wystawi Wykonawcy notę  niezwłocznie po dokonaniu potracenia zawierającą szczegółowe naliczenie kary umownej w przypadku zaistnienia sytuacji, o której mowa w § 8.</w:t>
      </w:r>
    </w:p>
    <w:p w:rsidR="00600304" w:rsidRPr="00B21802" w:rsidRDefault="00600304" w:rsidP="00EE4CA7">
      <w:pPr>
        <w:pStyle w:val="Akapitzlist2"/>
        <w:ind w:left="0"/>
        <w:jc w:val="both"/>
        <w:rPr>
          <w:b/>
          <w:sz w:val="22"/>
          <w:szCs w:val="22"/>
        </w:rPr>
      </w:pPr>
    </w:p>
    <w:p w:rsidR="00EE4CA7" w:rsidRPr="00B21802" w:rsidRDefault="00EE4CA7" w:rsidP="00EE4CA7">
      <w:pPr>
        <w:pStyle w:val="Akapitzlist2"/>
        <w:ind w:left="360"/>
        <w:jc w:val="center"/>
        <w:rPr>
          <w:sz w:val="22"/>
          <w:szCs w:val="22"/>
        </w:rPr>
      </w:pPr>
      <w:r w:rsidRPr="00B21802">
        <w:rPr>
          <w:b/>
          <w:sz w:val="22"/>
          <w:szCs w:val="22"/>
        </w:rPr>
        <w:t>§10</w:t>
      </w:r>
    </w:p>
    <w:p w:rsidR="00EE4CA7" w:rsidRPr="00B21802" w:rsidRDefault="00EE4CA7" w:rsidP="00EE4CA7">
      <w:pPr>
        <w:pStyle w:val="Akapitzlist2"/>
        <w:ind w:left="0"/>
        <w:jc w:val="both"/>
        <w:rPr>
          <w:sz w:val="22"/>
          <w:szCs w:val="22"/>
        </w:rPr>
      </w:pPr>
      <w:r w:rsidRPr="00B21802">
        <w:rPr>
          <w:b/>
          <w:sz w:val="22"/>
          <w:szCs w:val="22"/>
        </w:rPr>
        <w:t>1.</w:t>
      </w:r>
      <w:r w:rsidRPr="00B21802">
        <w:rPr>
          <w:sz w:val="22"/>
          <w:szCs w:val="22"/>
        </w:rPr>
        <w:t>W razie zaistnienia istotnej zmiany okoliczności powodującej, ze wykonanie umowy nie leży w interesie publicznym, czego nie można było przewidzieć w chwili zawarcia umowy, Zamawiający</w:t>
      </w:r>
      <w:r w:rsidRPr="00B21802">
        <w:rPr>
          <w:b/>
          <w:sz w:val="22"/>
          <w:szCs w:val="22"/>
        </w:rPr>
        <w:t xml:space="preserve"> </w:t>
      </w:r>
      <w:r w:rsidRPr="00B21802">
        <w:rPr>
          <w:sz w:val="22"/>
          <w:szCs w:val="22"/>
        </w:rPr>
        <w:t>może odstąpić od umowy w terminie do 30 dni od powzięcia wiadomości o tych okolicznościach.</w:t>
      </w:r>
    </w:p>
    <w:p w:rsidR="00EE4CA7" w:rsidRPr="00B21802" w:rsidRDefault="00EE4CA7" w:rsidP="00EE4CA7">
      <w:pPr>
        <w:pStyle w:val="Akapitzlist2"/>
        <w:ind w:left="0"/>
        <w:jc w:val="both"/>
        <w:rPr>
          <w:b/>
          <w:sz w:val="22"/>
          <w:szCs w:val="22"/>
        </w:rPr>
      </w:pPr>
      <w:r w:rsidRPr="00B21802">
        <w:rPr>
          <w:b/>
          <w:sz w:val="22"/>
          <w:szCs w:val="22"/>
        </w:rPr>
        <w:t xml:space="preserve">2. </w:t>
      </w:r>
      <w:r w:rsidRPr="00B21802">
        <w:rPr>
          <w:sz w:val="22"/>
          <w:szCs w:val="22"/>
        </w:rPr>
        <w:t>Powtarzające się nie wywiązywanie Wykonawcy z postanowień niniejszej umowy, a w szczególności nieterminowe wykonywanie napraw lub usług serwisowych, powtarzające się uchybienia w jakości wykonywanych usług upoważnia Zamawiającego do odstąpienia od umowy i naliczenia Wykonawcy kary  umownej stosownie do postanowień  § 8 niniejszej umowy. Zamawiający zastrzega sobie ponadto prawo do odstąpienia od umowy z przyczyn leżących po stronie Wykonawcy oraz naliczenia kary umownej stosownie do postanowień § 8, w przypadku braku realizacji umowy, pomimo wezwania Zamawiającego do jej realizacji i wyznaczenia Wykonawcy odpowiedniego terminu.</w:t>
      </w:r>
    </w:p>
    <w:p w:rsidR="00EE4CA7" w:rsidRPr="00B21802" w:rsidRDefault="00EE4CA7" w:rsidP="00EE4CA7">
      <w:pPr>
        <w:pStyle w:val="Akapitzlist2"/>
        <w:ind w:left="360"/>
        <w:jc w:val="center"/>
        <w:rPr>
          <w:sz w:val="22"/>
          <w:szCs w:val="22"/>
        </w:rPr>
      </w:pPr>
      <w:r w:rsidRPr="00B21802">
        <w:rPr>
          <w:b/>
          <w:sz w:val="22"/>
          <w:szCs w:val="22"/>
        </w:rPr>
        <w:t>§11</w:t>
      </w:r>
    </w:p>
    <w:p w:rsidR="00EE4CA7" w:rsidRPr="00B21802" w:rsidRDefault="00EE4CA7" w:rsidP="00EE4CA7">
      <w:pPr>
        <w:pStyle w:val="Akapitzlist2"/>
        <w:ind w:left="0"/>
        <w:jc w:val="both"/>
        <w:rPr>
          <w:sz w:val="22"/>
          <w:szCs w:val="22"/>
        </w:rPr>
      </w:pPr>
      <w:r w:rsidRPr="00B21802">
        <w:rPr>
          <w:b/>
          <w:sz w:val="22"/>
          <w:szCs w:val="22"/>
        </w:rPr>
        <w:t>1</w:t>
      </w:r>
      <w:r w:rsidRPr="00B21802">
        <w:rPr>
          <w:sz w:val="22"/>
          <w:szCs w:val="22"/>
        </w:rPr>
        <w:t>.Wszelkie zmiany i uzupełnienia niniejszej umowy wymagają formy pisemnej i zgody oby stron w postaci aneksu pod rygorem nieważności.</w:t>
      </w:r>
      <w:r w:rsidRPr="00B21802">
        <w:rPr>
          <w:b/>
          <w:sz w:val="22"/>
          <w:szCs w:val="22"/>
        </w:rPr>
        <w:t xml:space="preserve">  </w:t>
      </w:r>
    </w:p>
    <w:p w:rsidR="00EE4CA7" w:rsidRPr="00B21802" w:rsidRDefault="00EE4CA7" w:rsidP="00EE4CA7">
      <w:pPr>
        <w:pStyle w:val="Akapitzlist2"/>
        <w:ind w:left="360"/>
        <w:jc w:val="center"/>
        <w:rPr>
          <w:b/>
          <w:sz w:val="22"/>
          <w:szCs w:val="22"/>
        </w:rPr>
      </w:pPr>
      <w:r w:rsidRPr="00B21802">
        <w:rPr>
          <w:b/>
          <w:sz w:val="22"/>
          <w:szCs w:val="22"/>
        </w:rPr>
        <w:lastRenderedPageBreak/>
        <w:t>§12</w:t>
      </w:r>
    </w:p>
    <w:p w:rsidR="00EE4CA7" w:rsidRPr="00B21802" w:rsidRDefault="00EE4CA7" w:rsidP="00EE4CA7">
      <w:pPr>
        <w:pStyle w:val="Akapitzlist2"/>
        <w:ind w:left="360" w:hanging="360"/>
        <w:jc w:val="both"/>
        <w:rPr>
          <w:b/>
          <w:sz w:val="22"/>
          <w:szCs w:val="22"/>
        </w:rPr>
      </w:pPr>
      <w:r w:rsidRPr="00B21802">
        <w:rPr>
          <w:b/>
          <w:sz w:val="22"/>
          <w:szCs w:val="22"/>
        </w:rPr>
        <w:t>Prawa własności intelektualnej i przemysłowej.</w:t>
      </w:r>
    </w:p>
    <w:p w:rsidR="00EE4CA7" w:rsidRPr="00B21802" w:rsidRDefault="00EE4CA7" w:rsidP="00EE4CA7">
      <w:pPr>
        <w:pStyle w:val="Akapitzlist2"/>
        <w:ind w:left="0"/>
        <w:jc w:val="both"/>
        <w:rPr>
          <w:sz w:val="22"/>
          <w:szCs w:val="22"/>
        </w:rPr>
      </w:pPr>
      <w:r w:rsidRPr="00B21802">
        <w:rPr>
          <w:b/>
          <w:sz w:val="22"/>
          <w:szCs w:val="22"/>
        </w:rPr>
        <w:t>1.</w:t>
      </w:r>
      <w:r w:rsidRPr="00B21802">
        <w:rPr>
          <w:sz w:val="22"/>
          <w:szCs w:val="22"/>
        </w:rPr>
        <w:t>Wykonawca</w:t>
      </w:r>
      <w:r w:rsidRPr="00B21802">
        <w:rPr>
          <w:b/>
          <w:sz w:val="22"/>
          <w:szCs w:val="22"/>
        </w:rPr>
        <w:t xml:space="preserve"> </w:t>
      </w:r>
      <w:r w:rsidRPr="00B21802">
        <w:rPr>
          <w:sz w:val="22"/>
          <w:szCs w:val="22"/>
        </w:rPr>
        <w:t>oświadcza, że żadna z zamontowanych przez niego części zamiennych wymienionych w ramach niniejszej umowy nie narusza prawa własności intelektualnej lub przemysłowej osób trzecich.</w:t>
      </w:r>
    </w:p>
    <w:p w:rsidR="00EE4CA7" w:rsidRPr="00B21802" w:rsidRDefault="00EE4CA7" w:rsidP="00EE4CA7">
      <w:pPr>
        <w:pStyle w:val="Akapitzlist2"/>
        <w:ind w:left="0"/>
        <w:jc w:val="both"/>
        <w:rPr>
          <w:b/>
          <w:sz w:val="22"/>
          <w:szCs w:val="22"/>
        </w:rPr>
      </w:pPr>
      <w:r w:rsidRPr="00B21802">
        <w:rPr>
          <w:b/>
          <w:sz w:val="22"/>
          <w:szCs w:val="22"/>
        </w:rPr>
        <w:t>2</w:t>
      </w:r>
      <w:r w:rsidRPr="00B21802">
        <w:rPr>
          <w:sz w:val="22"/>
          <w:szCs w:val="22"/>
        </w:rPr>
        <w:t>.W przypadku naruszenia prawa własności intelektualnej lub przemysłowej</w:t>
      </w:r>
      <w:r w:rsidRPr="00B21802">
        <w:rPr>
          <w:b/>
          <w:sz w:val="22"/>
          <w:szCs w:val="22"/>
        </w:rPr>
        <w:t xml:space="preserve"> </w:t>
      </w:r>
      <w:r w:rsidRPr="00B21802">
        <w:rPr>
          <w:sz w:val="22"/>
          <w:szCs w:val="22"/>
        </w:rPr>
        <w:t>Wykonawca</w:t>
      </w:r>
      <w:r w:rsidRPr="00B21802">
        <w:rPr>
          <w:b/>
          <w:sz w:val="22"/>
          <w:szCs w:val="22"/>
        </w:rPr>
        <w:t xml:space="preserve"> </w:t>
      </w:r>
      <w:r w:rsidRPr="00B21802">
        <w:rPr>
          <w:sz w:val="22"/>
          <w:szCs w:val="22"/>
        </w:rPr>
        <w:t xml:space="preserve">ponosi pełną odpowiedzialność z tego tytułu wobec Zamawiającego oraz osób trzecich. </w:t>
      </w:r>
    </w:p>
    <w:p w:rsidR="00EE4CA7" w:rsidRPr="00B21802" w:rsidRDefault="00EE4CA7" w:rsidP="00EE4CA7">
      <w:pPr>
        <w:pStyle w:val="Akapitzlist2"/>
        <w:ind w:left="360"/>
        <w:jc w:val="center"/>
        <w:rPr>
          <w:bCs/>
          <w:color w:val="000000"/>
          <w:sz w:val="22"/>
          <w:szCs w:val="22"/>
        </w:rPr>
      </w:pPr>
      <w:r w:rsidRPr="00B21802">
        <w:rPr>
          <w:b/>
          <w:sz w:val="22"/>
          <w:szCs w:val="22"/>
        </w:rPr>
        <w:t>§13</w:t>
      </w:r>
    </w:p>
    <w:p w:rsidR="00EE4CA7" w:rsidRPr="00B21802" w:rsidRDefault="00EE4CA7" w:rsidP="00EE4CA7">
      <w:pPr>
        <w:pStyle w:val="Akapitzlist2"/>
        <w:ind w:left="0"/>
        <w:jc w:val="both"/>
        <w:rPr>
          <w:bCs/>
          <w:color w:val="000000"/>
          <w:sz w:val="22"/>
          <w:szCs w:val="22"/>
        </w:rPr>
      </w:pPr>
      <w:r w:rsidRPr="00B21802">
        <w:rPr>
          <w:b/>
          <w:bCs/>
          <w:color w:val="000000"/>
          <w:sz w:val="22"/>
          <w:szCs w:val="22"/>
        </w:rPr>
        <w:t>1</w:t>
      </w:r>
      <w:r w:rsidRPr="00B21802">
        <w:rPr>
          <w:bCs/>
          <w:color w:val="000000"/>
          <w:sz w:val="22"/>
          <w:szCs w:val="22"/>
        </w:rPr>
        <w:t>.Zamawiający dopuszcza zmiany w umowie w przypadkach:</w:t>
      </w:r>
    </w:p>
    <w:p w:rsidR="00EE4CA7" w:rsidRPr="00B21802" w:rsidRDefault="00EE4CA7" w:rsidP="00EE4CA7">
      <w:pPr>
        <w:pStyle w:val="Akapitzlist2"/>
        <w:ind w:left="0"/>
        <w:jc w:val="both"/>
        <w:rPr>
          <w:bCs/>
          <w:color w:val="000000"/>
          <w:sz w:val="22"/>
          <w:szCs w:val="22"/>
        </w:rPr>
      </w:pPr>
      <w:r w:rsidRPr="00B21802">
        <w:rPr>
          <w:bCs/>
          <w:color w:val="000000"/>
          <w:sz w:val="22"/>
          <w:szCs w:val="22"/>
        </w:rPr>
        <w:t>a. zmiany warunków płatności lub sposobu finansowania umowy,</w:t>
      </w:r>
    </w:p>
    <w:p w:rsidR="00EE4CA7" w:rsidRPr="00B21802" w:rsidRDefault="00EE4CA7" w:rsidP="00EE4CA7">
      <w:pPr>
        <w:pStyle w:val="Akapitzlist2"/>
        <w:ind w:left="0"/>
        <w:jc w:val="both"/>
        <w:rPr>
          <w:bCs/>
          <w:color w:val="000000"/>
          <w:sz w:val="22"/>
          <w:szCs w:val="22"/>
        </w:rPr>
      </w:pPr>
      <w:r w:rsidRPr="00B21802">
        <w:rPr>
          <w:bCs/>
          <w:color w:val="000000"/>
          <w:sz w:val="22"/>
          <w:szCs w:val="22"/>
        </w:rPr>
        <w:t>b. zmiany przepisów prawa,</w:t>
      </w:r>
    </w:p>
    <w:p w:rsidR="00EE4CA7" w:rsidRPr="00B21802" w:rsidRDefault="00EE4CA7" w:rsidP="00EE4CA7">
      <w:pPr>
        <w:pStyle w:val="Akapitzlist2"/>
        <w:ind w:left="0"/>
        <w:jc w:val="both"/>
        <w:rPr>
          <w:rFonts w:eastAsia="SimSun"/>
          <w:kern w:val="1"/>
          <w:sz w:val="22"/>
          <w:szCs w:val="22"/>
          <w:lang w:eastAsia="hi-IN" w:bidi="hi-IN"/>
        </w:rPr>
      </w:pPr>
      <w:r w:rsidRPr="00B21802">
        <w:rPr>
          <w:bCs/>
          <w:color w:val="000000"/>
          <w:sz w:val="22"/>
          <w:szCs w:val="22"/>
        </w:rPr>
        <w:t>c. zmiany stawki podatku VAT,</w:t>
      </w:r>
    </w:p>
    <w:p w:rsidR="00EE4CA7" w:rsidRPr="00B21802" w:rsidRDefault="00EE4CA7" w:rsidP="00EE4CA7">
      <w:pPr>
        <w:widowControl w:val="0"/>
        <w:tabs>
          <w:tab w:val="left" w:pos="1418"/>
        </w:tabs>
        <w:suppressAutoHyphens/>
        <w:jc w:val="both"/>
        <w:rPr>
          <w:rFonts w:ascii="Times New Roman" w:eastAsia="SimSun" w:hAnsi="Times New Roman"/>
          <w:kern w:val="1"/>
          <w:lang w:eastAsia="hi-IN" w:bidi="hi-IN"/>
        </w:rPr>
      </w:pPr>
      <w:r w:rsidRPr="00B21802">
        <w:rPr>
          <w:rFonts w:ascii="Times New Roman" w:eastAsia="SimSun" w:hAnsi="Times New Roman"/>
          <w:kern w:val="1"/>
          <w:lang w:eastAsia="hi-IN" w:bidi="hi-IN"/>
        </w:rPr>
        <w:t>W przypadku wprowadzenia zmiany stawki podatku VAT, zmianie ulegnie stawka podatku VAT oraz     wartość podatku VAT.</w:t>
      </w:r>
    </w:p>
    <w:p w:rsidR="00EE4CA7" w:rsidRPr="00B21802" w:rsidRDefault="00EE4CA7" w:rsidP="00EE4CA7">
      <w:pPr>
        <w:pStyle w:val="Akapitzlist2"/>
        <w:ind w:left="360"/>
        <w:jc w:val="center"/>
        <w:rPr>
          <w:sz w:val="22"/>
          <w:szCs w:val="22"/>
        </w:rPr>
      </w:pPr>
      <w:r w:rsidRPr="00B21802">
        <w:rPr>
          <w:b/>
          <w:sz w:val="22"/>
          <w:szCs w:val="22"/>
        </w:rPr>
        <w:t>§14</w:t>
      </w:r>
    </w:p>
    <w:p w:rsidR="00EE4CA7" w:rsidRPr="00B21802" w:rsidRDefault="00EE4CA7" w:rsidP="00EE4CA7">
      <w:pPr>
        <w:pStyle w:val="Akapitzlist2"/>
        <w:ind w:left="0"/>
        <w:jc w:val="both"/>
        <w:rPr>
          <w:sz w:val="22"/>
          <w:szCs w:val="22"/>
        </w:rPr>
      </w:pPr>
      <w:r w:rsidRPr="00B21802">
        <w:rPr>
          <w:sz w:val="22"/>
          <w:szCs w:val="22"/>
        </w:rPr>
        <w:t>We wszystkich sprawach nieuregulowanych niniejszą  umową zastosowanie mają odpowiednie przepisy ustawy Prawo zamówień publicznych i Kodeksu cywilnego.</w:t>
      </w:r>
    </w:p>
    <w:p w:rsidR="00EE4CA7" w:rsidRPr="00B21802" w:rsidRDefault="00EE4CA7" w:rsidP="00EE4CA7">
      <w:pPr>
        <w:pStyle w:val="Akapitzlist2"/>
        <w:ind w:left="360"/>
        <w:jc w:val="center"/>
        <w:rPr>
          <w:b/>
          <w:sz w:val="22"/>
          <w:szCs w:val="22"/>
        </w:rPr>
      </w:pPr>
    </w:p>
    <w:p w:rsidR="00EE4CA7" w:rsidRPr="00B21802" w:rsidRDefault="00EE4CA7" w:rsidP="00EE4CA7">
      <w:pPr>
        <w:pStyle w:val="Akapitzlist2"/>
        <w:ind w:left="360"/>
        <w:jc w:val="center"/>
        <w:rPr>
          <w:sz w:val="22"/>
          <w:szCs w:val="22"/>
        </w:rPr>
      </w:pPr>
      <w:r w:rsidRPr="00B21802">
        <w:rPr>
          <w:b/>
          <w:sz w:val="22"/>
          <w:szCs w:val="22"/>
        </w:rPr>
        <w:t>§15</w:t>
      </w:r>
    </w:p>
    <w:p w:rsidR="00EE4CA7" w:rsidRPr="00B21802" w:rsidRDefault="00EE4CA7" w:rsidP="00EE4CA7">
      <w:pPr>
        <w:pStyle w:val="Akapitzlist2"/>
        <w:ind w:left="0"/>
        <w:jc w:val="both"/>
        <w:rPr>
          <w:b/>
          <w:sz w:val="22"/>
          <w:szCs w:val="22"/>
        </w:rPr>
      </w:pPr>
      <w:r w:rsidRPr="00B21802">
        <w:rPr>
          <w:sz w:val="22"/>
          <w:szCs w:val="22"/>
        </w:rPr>
        <w:t>Ewentualne spory wynikłe na tle realizacji niniejszej umowy rozpatrywane będą przez sad właściwy miejscowo dla Zamawiającego</w:t>
      </w:r>
      <w:r w:rsidRPr="00B21802">
        <w:rPr>
          <w:b/>
          <w:sz w:val="22"/>
          <w:szCs w:val="22"/>
        </w:rPr>
        <w:t>.</w:t>
      </w:r>
    </w:p>
    <w:p w:rsidR="00EE4CA7" w:rsidRPr="00B21802" w:rsidRDefault="00EE4CA7" w:rsidP="00EE4CA7">
      <w:pPr>
        <w:pStyle w:val="Akapitzlist2"/>
        <w:ind w:left="360"/>
        <w:jc w:val="center"/>
        <w:rPr>
          <w:sz w:val="22"/>
          <w:szCs w:val="22"/>
        </w:rPr>
      </w:pPr>
      <w:r w:rsidRPr="00B21802">
        <w:rPr>
          <w:b/>
          <w:sz w:val="22"/>
          <w:szCs w:val="22"/>
        </w:rPr>
        <w:t>§16</w:t>
      </w:r>
    </w:p>
    <w:p w:rsidR="00EE4CA7" w:rsidRPr="00B21802" w:rsidRDefault="00EE4CA7" w:rsidP="00EE4CA7">
      <w:pPr>
        <w:pStyle w:val="Akapitzlist2"/>
        <w:ind w:left="0"/>
        <w:jc w:val="both"/>
        <w:rPr>
          <w:sz w:val="22"/>
          <w:szCs w:val="22"/>
        </w:rPr>
      </w:pPr>
      <w:r w:rsidRPr="00B21802">
        <w:rPr>
          <w:sz w:val="22"/>
          <w:szCs w:val="22"/>
        </w:rPr>
        <w:t>Umowę sporządzono w dwóch jednobrzmiących egzemplarzach po jednym dla każdej ze stron.</w:t>
      </w:r>
    </w:p>
    <w:p w:rsidR="00EE4CA7" w:rsidRPr="00B21802" w:rsidRDefault="00EE4CA7" w:rsidP="00EE4CA7">
      <w:pPr>
        <w:pStyle w:val="Akapitzlist2"/>
        <w:spacing w:line="360" w:lineRule="auto"/>
        <w:ind w:left="360"/>
        <w:jc w:val="both"/>
        <w:rPr>
          <w:sz w:val="22"/>
          <w:szCs w:val="22"/>
        </w:rPr>
      </w:pPr>
    </w:p>
    <w:p w:rsidR="00EE4CA7" w:rsidRPr="00B21802" w:rsidRDefault="00EE4CA7" w:rsidP="00EE4CA7">
      <w:pPr>
        <w:pStyle w:val="Akapitzlist2"/>
        <w:spacing w:line="360" w:lineRule="auto"/>
        <w:ind w:left="360"/>
        <w:jc w:val="both"/>
        <w:rPr>
          <w:sz w:val="22"/>
          <w:szCs w:val="22"/>
        </w:rPr>
      </w:pPr>
    </w:p>
    <w:p w:rsidR="00EE4CA7" w:rsidRDefault="00EE4CA7" w:rsidP="00EE4CA7">
      <w:pPr>
        <w:pStyle w:val="Akapitzlist2"/>
        <w:spacing w:line="360" w:lineRule="auto"/>
        <w:ind w:left="360"/>
        <w:jc w:val="both"/>
        <w:rPr>
          <w:b/>
          <w:sz w:val="22"/>
          <w:szCs w:val="22"/>
        </w:rPr>
      </w:pPr>
      <w:r w:rsidRPr="00B21802">
        <w:rPr>
          <w:sz w:val="22"/>
          <w:szCs w:val="22"/>
        </w:rPr>
        <w:tab/>
      </w:r>
      <w:r w:rsidRPr="00B21802">
        <w:rPr>
          <w:b/>
          <w:sz w:val="22"/>
          <w:szCs w:val="22"/>
        </w:rPr>
        <w:t>WYKONAWCA</w:t>
      </w:r>
      <w:r w:rsidRPr="00B21802">
        <w:rPr>
          <w:b/>
          <w:sz w:val="22"/>
          <w:szCs w:val="22"/>
        </w:rPr>
        <w:tab/>
      </w:r>
      <w:r w:rsidRPr="00B21802">
        <w:rPr>
          <w:b/>
          <w:sz w:val="22"/>
          <w:szCs w:val="22"/>
        </w:rPr>
        <w:tab/>
      </w:r>
      <w:r w:rsidRPr="00B21802">
        <w:rPr>
          <w:b/>
          <w:sz w:val="22"/>
          <w:szCs w:val="22"/>
        </w:rPr>
        <w:tab/>
      </w:r>
      <w:r w:rsidRPr="00B21802">
        <w:rPr>
          <w:b/>
          <w:sz w:val="22"/>
          <w:szCs w:val="22"/>
        </w:rPr>
        <w:tab/>
      </w:r>
      <w:r w:rsidRPr="00B21802">
        <w:rPr>
          <w:b/>
          <w:sz w:val="22"/>
          <w:szCs w:val="22"/>
        </w:rPr>
        <w:tab/>
        <w:t>ZAMAWIAJĄCY</w:t>
      </w:r>
    </w:p>
    <w:p w:rsidR="003E2EE7" w:rsidRDefault="003E2EE7" w:rsidP="00EE4CA7">
      <w:pPr>
        <w:pStyle w:val="Akapitzlist2"/>
        <w:spacing w:line="360" w:lineRule="auto"/>
        <w:ind w:left="360"/>
        <w:jc w:val="both"/>
        <w:rPr>
          <w:b/>
          <w:sz w:val="22"/>
          <w:szCs w:val="22"/>
        </w:rPr>
      </w:pPr>
    </w:p>
    <w:p w:rsidR="00600304" w:rsidRDefault="00600304"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23458D" w:rsidRDefault="0023458D" w:rsidP="003E2EE7">
      <w:pPr>
        <w:spacing w:after="0" w:line="240" w:lineRule="auto"/>
        <w:jc w:val="center"/>
        <w:rPr>
          <w:rFonts w:ascii="Times New Roman" w:eastAsia="Times New Roman" w:hAnsi="Times New Roman"/>
          <w:sz w:val="20"/>
          <w:szCs w:val="20"/>
          <w:lang w:eastAsia="pl-PL"/>
        </w:rPr>
      </w:pPr>
    </w:p>
    <w:p w:rsidR="00600304" w:rsidRDefault="00600304" w:rsidP="003E2EE7">
      <w:pPr>
        <w:spacing w:after="0" w:line="240" w:lineRule="auto"/>
        <w:jc w:val="center"/>
        <w:rPr>
          <w:rFonts w:ascii="Times New Roman" w:eastAsia="Times New Roman" w:hAnsi="Times New Roman"/>
          <w:sz w:val="20"/>
          <w:szCs w:val="20"/>
          <w:lang w:eastAsia="pl-PL"/>
        </w:rPr>
      </w:pPr>
    </w:p>
    <w:p w:rsidR="00713C85" w:rsidRPr="00D70AB8" w:rsidRDefault="004578B9" w:rsidP="004578B9">
      <w:r>
        <w:lastRenderedPageBreak/>
        <w:t xml:space="preserve">dot. Pakietu nr 1                                                                </w:t>
      </w:r>
      <w:r w:rsidR="00713C85">
        <w:t>Załącznik nr 14</w:t>
      </w:r>
      <w:r w:rsidR="00713C85" w:rsidRPr="00D70AB8">
        <w:t xml:space="preserve"> Polityki Ochrony Danych Osobowych</w:t>
      </w:r>
    </w:p>
    <w:p w:rsidR="00713C85" w:rsidRPr="009B3504" w:rsidRDefault="00713C85" w:rsidP="00713C85">
      <w:pPr>
        <w:jc w:val="center"/>
        <w:rPr>
          <w:b/>
        </w:rPr>
      </w:pPr>
      <w:r w:rsidRPr="009B3504">
        <w:rPr>
          <w:b/>
        </w:rPr>
        <w:t>UMOWA POWIERZENIA PRZETWARZANIA DANYCH OSOBOWYCH</w:t>
      </w:r>
    </w:p>
    <w:p w:rsidR="00713C85" w:rsidRPr="009B3504" w:rsidRDefault="00713C85" w:rsidP="00713C85">
      <w:r w:rsidRPr="009B3504">
        <w:t xml:space="preserve">zawarta w </w:t>
      </w:r>
      <w:r>
        <w:t>Kielcach w dniu________ roku</w:t>
      </w:r>
    </w:p>
    <w:p w:rsidR="00713C85" w:rsidRPr="009B3504" w:rsidRDefault="00713C85" w:rsidP="00713C85">
      <w:r w:rsidRPr="009B3504">
        <w:t>pomiędzy</w:t>
      </w:r>
      <w:r>
        <w:t>:</w:t>
      </w:r>
    </w:p>
    <w:p w:rsidR="00713C85" w:rsidRDefault="00713C85" w:rsidP="00713C85">
      <w:pPr>
        <w:spacing w:line="240" w:lineRule="auto"/>
      </w:pPr>
      <w:r>
        <w:t>Świętokrzyskie Centrum Onkologii Samodzielny Publiczny Zakład Opieki Zdrowotnej</w:t>
      </w:r>
    </w:p>
    <w:p w:rsidR="00713C85" w:rsidRPr="009B3504" w:rsidRDefault="00713C85" w:rsidP="00713C85">
      <w:pPr>
        <w:spacing w:line="240" w:lineRule="auto"/>
      </w:pPr>
      <w:r>
        <w:t xml:space="preserve">ul. Stefana </w:t>
      </w:r>
      <w:proofErr w:type="spellStart"/>
      <w:r>
        <w:t>Artwińskiego</w:t>
      </w:r>
      <w:proofErr w:type="spellEnd"/>
      <w:r>
        <w:t xml:space="preserve"> 3, 25-734 Kielce, </w:t>
      </w:r>
      <w:r>
        <w:br/>
        <w:t xml:space="preserve">KRS: 0000004015, NIP: 9591294907, REGON: 001263233, </w:t>
      </w:r>
      <w:r>
        <w:br/>
        <w:t>reprezentowanym przez d</w:t>
      </w:r>
      <w:r w:rsidRPr="004143F2">
        <w:t>r hab. n. med. Stanisław Góźdź prof. UJK</w:t>
      </w:r>
      <w:r w:rsidRPr="009B3504">
        <w:t xml:space="preserve">, </w:t>
      </w:r>
      <w:r>
        <w:br/>
      </w:r>
      <w:r w:rsidRPr="009B3504">
        <w:t>zwanym dalej „Administratorem”</w:t>
      </w:r>
    </w:p>
    <w:p w:rsidR="00713C85" w:rsidRPr="009B3504" w:rsidRDefault="00713C85" w:rsidP="00713C85">
      <w:r w:rsidRPr="009B3504">
        <w:t xml:space="preserve">a </w:t>
      </w:r>
    </w:p>
    <w:p w:rsidR="00713C85" w:rsidRPr="009B3504" w:rsidRDefault="00713C85" w:rsidP="00713C85">
      <w:r w:rsidRPr="009B3504">
        <w:t>_______, zwanym dalej „Przetwarzającym”</w:t>
      </w:r>
    </w:p>
    <w:p w:rsidR="00713C85" w:rsidRPr="009B3504" w:rsidRDefault="00713C85" w:rsidP="00713C85"/>
    <w:p w:rsidR="00713C85" w:rsidRPr="009B3504" w:rsidRDefault="00713C85" w:rsidP="00713C85">
      <w:pPr>
        <w:spacing w:after="160" w:line="259" w:lineRule="auto"/>
        <w:jc w:val="both"/>
        <w:rPr>
          <w:b/>
        </w:rPr>
      </w:pPr>
      <w:r>
        <w:rPr>
          <w:b/>
        </w:rPr>
        <w:t>1.</w:t>
      </w:r>
      <w:r w:rsidRPr="009B3504">
        <w:rPr>
          <w:b/>
        </w:rPr>
        <w:t xml:space="preserve">DEFINICJE </w:t>
      </w:r>
    </w:p>
    <w:p w:rsidR="00713C85" w:rsidRPr="009B3504" w:rsidRDefault="00713C85" w:rsidP="00713C85">
      <w:r w:rsidRPr="009B3504">
        <w:t>Dla potrzeb niniejszej umowy, Administrator i Przetwarzający ustalają następujące znaczenie niżej wymienionych pojęć:</w:t>
      </w:r>
    </w:p>
    <w:p w:rsidR="00713C85" w:rsidRPr="009B3504" w:rsidRDefault="00713C85" w:rsidP="00713C85">
      <w:pPr>
        <w:numPr>
          <w:ilvl w:val="0"/>
          <w:numId w:val="30"/>
        </w:numPr>
        <w:spacing w:after="160" w:line="259" w:lineRule="auto"/>
        <w:jc w:val="both"/>
      </w:pPr>
      <w:r w:rsidRPr="009B3504">
        <w:rPr>
          <w:b/>
        </w:rPr>
        <w:t>Umowa Powierzenia</w:t>
      </w:r>
      <w:r w:rsidRPr="009B3504">
        <w:t xml:space="preserve"> – niniejsza umowa;</w:t>
      </w:r>
    </w:p>
    <w:p w:rsidR="00713C85" w:rsidRPr="004922D7" w:rsidRDefault="00713C85" w:rsidP="00713C85">
      <w:pPr>
        <w:numPr>
          <w:ilvl w:val="0"/>
          <w:numId w:val="30"/>
        </w:numPr>
        <w:spacing w:after="160" w:line="259" w:lineRule="auto"/>
        <w:jc w:val="both"/>
      </w:pPr>
      <w:r w:rsidRPr="009B3504">
        <w:rPr>
          <w:b/>
        </w:rPr>
        <w:t xml:space="preserve">Umowa Główna </w:t>
      </w:r>
      <w:r w:rsidRPr="009B3504">
        <w:t xml:space="preserve">– </w:t>
      </w:r>
      <w:r w:rsidRPr="004922D7">
        <w:t>______________</w:t>
      </w:r>
      <w:r>
        <w:t xml:space="preserve"> z dnia ……….. obowiązująca przez okres ….miesięcy </w:t>
      </w:r>
      <w:r w:rsidRPr="004922D7">
        <w:t>[umowa, w związku z którą zawierana jest umowa powierzenia – przetwarzanie danych jest konieczne do wykonania Umowy Głównej]</w:t>
      </w:r>
    </w:p>
    <w:p w:rsidR="00713C85" w:rsidRPr="009B3504" w:rsidRDefault="00713C85" w:rsidP="00713C85">
      <w:pPr>
        <w:numPr>
          <w:ilvl w:val="0"/>
          <w:numId w:val="30"/>
        </w:numPr>
        <w:spacing w:after="160" w:line="259" w:lineRule="auto"/>
        <w:jc w:val="both"/>
      </w:pPr>
      <w:r w:rsidRPr="009B3504">
        <w:rPr>
          <w:b/>
        </w:rPr>
        <w:t xml:space="preserve">RODO  </w:t>
      </w:r>
      <w:r w:rsidRPr="009B3504">
        <w:t xml:space="preserve">- rozporządzenie Parlamentu Europejskiego i Rady (UE) 2016/679 z dnia 27 kwietnia 2016 r. w sprawie ochrony osób fizycznych w związku z przetwarzaniem danych osobowych </w:t>
      </w:r>
      <w:r>
        <w:br/>
      </w:r>
      <w:r w:rsidRPr="009B3504">
        <w:t>i w sprawie swobodnego przepływu takich danych oraz uchylenia dyrektywy 95/46/WE (ogólne rozporządzenie o ochronie danych) (Dz. U. UE. L. z 2016 r. Nr 119, str. 1).</w:t>
      </w:r>
    </w:p>
    <w:p w:rsidR="00713C85" w:rsidRPr="009B3504" w:rsidRDefault="00713C85" w:rsidP="00713C85">
      <w:pPr>
        <w:spacing w:after="160" w:line="259" w:lineRule="auto"/>
        <w:jc w:val="both"/>
        <w:rPr>
          <w:b/>
        </w:rPr>
      </w:pPr>
      <w:r>
        <w:rPr>
          <w:b/>
        </w:rPr>
        <w:t>2.</w:t>
      </w:r>
      <w:r w:rsidRPr="009B3504">
        <w:rPr>
          <w:b/>
        </w:rPr>
        <w:t>OŚWIADCZENIA STRON</w:t>
      </w:r>
    </w:p>
    <w:p w:rsidR="00713C85" w:rsidRDefault="00713C85" w:rsidP="00713C85">
      <w:pPr>
        <w:tabs>
          <w:tab w:val="num" w:pos="720"/>
        </w:tabs>
      </w:pPr>
      <w:r w:rsidRPr="009B3504">
        <w:t>Strony oświadczają, że niniejsza Umowa Powierzenia została zawarta w celu wykonania obowiązków, o których mowa w art. 28 RODO w zw</w:t>
      </w:r>
      <w:r>
        <w:t>iązku z zawarciem Umowy Głównej.</w:t>
      </w:r>
    </w:p>
    <w:p w:rsidR="00713C85" w:rsidRPr="009B3504" w:rsidRDefault="00713C85" w:rsidP="00713C85">
      <w:pPr>
        <w:tabs>
          <w:tab w:val="num" w:pos="720"/>
        </w:tabs>
      </w:pPr>
    </w:p>
    <w:p w:rsidR="00713C85" w:rsidRPr="009B3504" w:rsidRDefault="00713C85" w:rsidP="00713C85">
      <w:pPr>
        <w:spacing w:after="160" w:line="259" w:lineRule="auto"/>
        <w:jc w:val="both"/>
        <w:rPr>
          <w:b/>
        </w:rPr>
      </w:pPr>
      <w:r>
        <w:rPr>
          <w:b/>
        </w:rPr>
        <w:t>3.</w:t>
      </w:r>
      <w:r w:rsidRPr="009B3504">
        <w:rPr>
          <w:b/>
        </w:rPr>
        <w:t xml:space="preserve">PRZEDMIOT UMOWY </w:t>
      </w:r>
    </w:p>
    <w:p w:rsidR="00713C85" w:rsidRPr="009B3504" w:rsidRDefault="00713C85" w:rsidP="00713C85">
      <w:pPr>
        <w:numPr>
          <w:ilvl w:val="1"/>
          <w:numId w:val="28"/>
        </w:numPr>
        <w:spacing w:after="160" w:line="259" w:lineRule="auto"/>
        <w:jc w:val="both"/>
      </w:pPr>
      <w:r w:rsidRPr="009B3504">
        <w:t xml:space="preserve">W trybie art. 28 ust. 3 RODO, Administrator powierza Przetwarzającemu do przetwarzania dane osobowe wskazane w pkt 4.1.-4.2. poniżej, a Przetwarzający zobowiązuje się do ich przetwarzania zgodnego z prawem i niniejszą Umową Powierzenia. </w:t>
      </w:r>
    </w:p>
    <w:p w:rsidR="00713C85" w:rsidRPr="009B3504" w:rsidRDefault="00713C85" w:rsidP="00713C85">
      <w:pPr>
        <w:numPr>
          <w:ilvl w:val="1"/>
          <w:numId w:val="28"/>
        </w:numPr>
        <w:spacing w:after="160" w:line="259" w:lineRule="auto"/>
        <w:jc w:val="both"/>
      </w:pPr>
      <w:r w:rsidRPr="009B3504">
        <w:lastRenderedPageBreak/>
        <w:t>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_______ lub na piśmie.</w:t>
      </w:r>
      <w:r w:rsidRPr="00DC7B20">
        <w:t xml:space="preserve"> . Udokumentowanym poleceniem jest w szczególności zapotrzebowanie na wykonanie usług zgłaszane w ramach Umowy </w:t>
      </w:r>
      <w:r>
        <w:t>Główn</w:t>
      </w:r>
      <w:r w:rsidRPr="00DC7B20">
        <w:t>ej, co dotyczy w  szczególności zgłoszeń w udostępnianych przez Przetwarzającego systemach obsługi zgłoszeń oraz zgłoszeń dokonywanych telefonicznie, a także zgłoszeń przesyłanych przez automatyczne systemy monitorujące.</w:t>
      </w:r>
    </w:p>
    <w:p w:rsidR="00713C85" w:rsidRPr="009B3504" w:rsidRDefault="00713C85" w:rsidP="00713C85">
      <w:pPr>
        <w:spacing w:after="160" w:line="259" w:lineRule="auto"/>
        <w:jc w:val="both"/>
        <w:rPr>
          <w:b/>
        </w:rPr>
      </w:pPr>
      <w:r>
        <w:rPr>
          <w:b/>
        </w:rPr>
        <w:t>4.</w:t>
      </w:r>
      <w:r w:rsidRPr="009B3504">
        <w:rPr>
          <w:b/>
        </w:rPr>
        <w:t>CEL, ZAKRES I CHARAKTER PRZETWARZANIA</w:t>
      </w:r>
    </w:p>
    <w:p w:rsidR="00713C85" w:rsidRPr="009B3504" w:rsidRDefault="00713C85" w:rsidP="00713C85">
      <w:pPr>
        <w:numPr>
          <w:ilvl w:val="0"/>
          <w:numId w:val="32"/>
        </w:numPr>
        <w:spacing w:after="160" w:line="259" w:lineRule="auto"/>
        <w:jc w:val="both"/>
        <w:rPr>
          <w:vanish/>
        </w:rPr>
      </w:pPr>
    </w:p>
    <w:p w:rsidR="00713C85" w:rsidRPr="009B3504" w:rsidRDefault="00713C85" w:rsidP="00713C85">
      <w:pPr>
        <w:numPr>
          <w:ilvl w:val="0"/>
          <w:numId w:val="32"/>
        </w:numPr>
        <w:spacing w:after="160" w:line="259" w:lineRule="auto"/>
        <w:jc w:val="both"/>
        <w:rPr>
          <w:vanish/>
        </w:rPr>
      </w:pPr>
    </w:p>
    <w:p w:rsidR="00713C85" w:rsidRPr="009B3504" w:rsidRDefault="00713C85" w:rsidP="00713C85">
      <w:pPr>
        <w:spacing w:after="160" w:line="259" w:lineRule="auto"/>
        <w:jc w:val="both"/>
      </w:pPr>
      <w:r>
        <w:t>4.1.</w:t>
      </w:r>
      <w:r w:rsidRPr="009B3504">
        <w:t xml:space="preserve">Przetwarzający zobowiązuje się do przetwarzania danych osobowych następujących kategorii osób, </w:t>
      </w:r>
      <w:r>
        <w:t xml:space="preserve">         </w:t>
      </w:r>
      <w:r w:rsidRPr="009B3504">
        <w:t>których dane dotyczą</w:t>
      </w:r>
      <w:r>
        <w:t>, w szczególności</w:t>
      </w:r>
      <w:r w:rsidRPr="009B3504">
        <w:t>:</w:t>
      </w:r>
    </w:p>
    <w:p w:rsidR="00713C85" w:rsidRPr="009B3504" w:rsidRDefault="00713C85" w:rsidP="00713C85">
      <w:pPr>
        <w:pStyle w:val="Akapitzlist"/>
        <w:numPr>
          <w:ilvl w:val="0"/>
          <w:numId w:val="35"/>
        </w:numPr>
        <w:spacing w:after="200" w:line="276" w:lineRule="auto"/>
        <w:contextualSpacing/>
      </w:pPr>
      <w:r w:rsidRPr="009B3504">
        <w:t xml:space="preserve">pracownicy Administratora, </w:t>
      </w:r>
    </w:p>
    <w:p w:rsidR="00713C85" w:rsidRPr="009B3504" w:rsidRDefault="00713C85" w:rsidP="00713C85">
      <w:pPr>
        <w:pStyle w:val="Akapitzlist"/>
        <w:numPr>
          <w:ilvl w:val="0"/>
          <w:numId w:val="35"/>
        </w:numPr>
        <w:spacing w:after="200" w:line="276" w:lineRule="auto"/>
        <w:contextualSpacing/>
      </w:pPr>
      <w:r w:rsidRPr="009B3504">
        <w:t>pacjentów Administratora oraz ich opiekunów lub przedstawicieli ustawowych,</w:t>
      </w:r>
    </w:p>
    <w:p w:rsidR="00713C85" w:rsidRPr="009B3504" w:rsidRDefault="00713C85" w:rsidP="00713C85">
      <w:pPr>
        <w:numPr>
          <w:ilvl w:val="1"/>
          <w:numId w:val="32"/>
        </w:numPr>
        <w:spacing w:after="160" w:line="259" w:lineRule="auto"/>
        <w:jc w:val="both"/>
      </w:pPr>
      <w:r w:rsidRPr="009B3504">
        <w:t>Zakres powierzonych Przetwarzającemu do przetwarzania danych osobowych obejmuje</w:t>
      </w:r>
      <w:r>
        <w:t xml:space="preserve"> </w:t>
      </w:r>
      <w:r>
        <w:br/>
        <w:t>w szczególności</w:t>
      </w:r>
      <w:r w:rsidRPr="009B3504">
        <w:t>:</w:t>
      </w:r>
    </w:p>
    <w:p w:rsidR="00713C85" w:rsidRPr="009B3504" w:rsidRDefault="00713C85" w:rsidP="00713C85">
      <w:pPr>
        <w:pStyle w:val="Akapitzlist"/>
        <w:spacing w:before="120" w:after="120"/>
        <w:ind w:left="709"/>
        <w:jc w:val="both"/>
        <w:rPr>
          <w:b/>
        </w:rPr>
      </w:pPr>
      <w:r w:rsidRPr="009B3504">
        <w:rPr>
          <w:b/>
        </w:rPr>
        <w:t>a) Dane zwykłe:</w:t>
      </w:r>
    </w:p>
    <w:p w:rsidR="00713C85" w:rsidRPr="009B3504" w:rsidRDefault="00713C85" w:rsidP="00713C85">
      <w:pPr>
        <w:pStyle w:val="Akapitzlist"/>
        <w:numPr>
          <w:ilvl w:val="2"/>
          <w:numId w:val="33"/>
        </w:numPr>
        <w:spacing w:before="120" w:after="120" w:line="276" w:lineRule="auto"/>
        <w:ind w:left="1440"/>
        <w:contextualSpacing/>
        <w:jc w:val="both"/>
      </w:pPr>
      <w:r w:rsidRPr="009B3504">
        <w:t>imię i nazwisko,</w:t>
      </w:r>
    </w:p>
    <w:p w:rsidR="00713C85" w:rsidRPr="009B3504" w:rsidRDefault="00713C85" w:rsidP="00713C85">
      <w:pPr>
        <w:pStyle w:val="Akapitzlist"/>
        <w:numPr>
          <w:ilvl w:val="2"/>
          <w:numId w:val="33"/>
        </w:numPr>
        <w:spacing w:before="120" w:after="120" w:line="276" w:lineRule="auto"/>
        <w:ind w:left="1440"/>
        <w:contextualSpacing/>
        <w:jc w:val="both"/>
      </w:pPr>
      <w:r w:rsidRPr="009B3504">
        <w:t>data urodzenia,</w:t>
      </w:r>
    </w:p>
    <w:p w:rsidR="00713C85" w:rsidRPr="009B3504" w:rsidRDefault="00713C85" w:rsidP="00713C85">
      <w:pPr>
        <w:pStyle w:val="Akapitzlist"/>
        <w:numPr>
          <w:ilvl w:val="2"/>
          <w:numId w:val="33"/>
        </w:numPr>
        <w:spacing w:before="120" w:after="120" w:line="276" w:lineRule="auto"/>
        <w:ind w:left="1440"/>
        <w:contextualSpacing/>
        <w:jc w:val="both"/>
      </w:pPr>
      <w:r w:rsidRPr="009B3504">
        <w:t>płeć,</w:t>
      </w:r>
    </w:p>
    <w:p w:rsidR="00713C85" w:rsidRPr="009B3504" w:rsidRDefault="00713C85" w:rsidP="00713C85">
      <w:pPr>
        <w:pStyle w:val="Akapitzlist"/>
        <w:numPr>
          <w:ilvl w:val="2"/>
          <w:numId w:val="33"/>
        </w:numPr>
        <w:spacing w:before="120" w:after="120" w:line="276" w:lineRule="auto"/>
        <w:ind w:left="1440"/>
        <w:contextualSpacing/>
        <w:jc w:val="both"/>
      </w:pPr>
      <w:r>
        <w:t>numer PESEL</w:t>
      </w:r>
    </w:p>
    <w:p w:rsidR="00713C85" w:rsidRPr="009B3504" w:rsidRDefault="00713C85" w:rsidP="00713C85">
      <w:pPr>
        <w:numPr>
          <w:ilvl w:val="1"/>
          <w:numId w:val="32"/>
        </w:numPr>
        <w:spacing w:after="160" w:line="259" w:lineRule="auto"/>
        <w:jc w:val="both"/>
      </w:pPr>
      <w:r w:rsidRPr="009B3504">
        <w:t xml:space="preserve">Celem przetwarzania danych osobowych wskazanych w pkt 4.1.-4.2. powyżej jest wykonanie </w:t>
      </w:r>
      <w:r>
        <w:t xml:space="preserve">tylko i wyłącznie </w:t>
      </w:r>
      <w:r w:rsidRPr="009B3504">
        <w:t>Umowy Głównej</w:t>
      </w:r>
      <w:r>
        <w:t>, jednakże w zakresie nie szerszym niż:  pogwarancyjne serwisowanie sprzętu medycznego zgodnie z załącznikiem nr 1 do umowy głównej.</w:t>
      </w:r>
    </w:p>
    <w:p w:rsidR="00713C85" w:rsidRPr="009B3504" w:rsidRDefault="00713C85" w:rsidP="00713C85">
      <w:pPr>
        <w:numPr>
          <w:ilvl w:val="1"/>
          <w:numId w:val="32"/>
        </w:numPr>
        <w:spacing w:after="100" w:afterAutospacing="1" w:line="240" w:lineRule="auto"/>
        <w:jc w:val="both"/>
      </w:pPr>
      <w:r w:rsidRPr="009B3504">
        <w:t>Przetwarzający</w:t>
      </w:r>
      <w:r w:rsidRPr="009B3504" w:rsidDel="00544752">
        <w:t xml:space="preserve"> </w:t>
      </w:r>
      <w:r w:rsidRPr="009B3504">
        <w:t>zobowiązuje się do przetwarzania danych osobowych w sposób stały. Przetwarzający</w:t>
      </w:r>
      <w:r w:rsidRPr="009B3504" w:rsidDel="00544752">
        <w:t xml:space="preserve"> </w:t>
      </w:r>
      <w:r w:rsidRPr="009B3504">
        <w:t>będzie wykonywał następujące operacje dotyczące powierzonych danych osobowych</w:t>
      </w:r>
      <w:r>
        <w:t xml:space="preserve"> w szczególności</w:t>
      </w:r>
      <w:r w:rsidRPr="009B3504">
        <w:t xml:space="preserve">: </w:t>
      </w:r>
    </w:p>
    <w:p w:rsidR="00713C85" w:rsidRPr="009B3504" w:rsidRDefault="00713C85" w:rsidP="00713C85">
      <w:pPr>
        <w:numPr>
          <w:ilvl w:val="0"/>
          <w:numId w:val="36"/>
        </w:numPr>
        <w:spacing w:before="120" w:after="120" w:line="240" w:lineRule="auto"/>
        <w:ind w:left="2154" w:hanging="357"/>
        <w:jc w:val="both"/>
      </w:pPr>
      <w:r w:rsidRPr="009B3504">
        <w:t>przeglądanie.</w:t>
      </w:r>
    </w:p>
    <w:p w:rsidR="00713C85" w:rsidRPr="009B3504" w:rsidRDefault="00713C85" w:rsidP="00713C85">
      <w:pPr>
        <w:spacing w:after="160" w:line="259" w:lineRule="auto"/>
        <w:ind w:left="708"/>
      </w:pPr>
      <w:r w:rsidRPr="009B3504">
        <w:t xml:space="preserve">Dane osobowe będą przez Przetwarzającego przetwarzane w formie elektronicznej </w:t>
      </w:r>
      <w:r>
        <w:br/>
      </w:r>
      <w:r w:rsidRPr="009B3504">
        <w:t>w systemach informatycznych oraz w formie papierowej.</w:t>
      </w:r>
    </w:p>
    <w:p w:rsidR="00713C85" w:rsidRPr="009B3504" w:rsidRDefault="00713C85" w:rsidP="00713C85">
      <w:pPr>
        <w:numPr>
          <w:ilvl w:val="1"/>
          <w:numId w:val="32"/>
        </w:numPr>
        <w:spacing w:after="160" w:line="259" w:lineRule="auto"/>
        <w:jc w:val="both"/>
      </w:pPr>
      <w:r w:rsidRPr="009B3504">
        <w:t>Przetwarzający będzie zbierał/otrzymywał dane osobowe od administratora dostarczane mu w wersji elektronicznej i/lub papierowej</w:t>
      </w:r>
    </w:p>
    <w:p w:rsidR="00713C85" w:rsidRPr="00EA5A0E" w:rsidRDefault="00713C85" w:rsidP="00EA5A0E">
      <w:pPr>
        <w:pStyle w:val="Akapitzlist"/>
        <w:numPr>
          <w:ilvl w:val="0"/>
          <w:numId w:val="32"/>
        </w:numPr>
        <w:spacing w:after="160" w:line="259" w:lineRule="auto"/>
        <w:jc w:val="both"/>
        <w:rPr>
          <w:b/>
        </w:rPr>
      </w:pPr>
      <w:r w:rsidRPr="00EA5A0E">
        <w:rPr>
          <w:b/>
        </w:rPr>
        <w:t>ZASADY POWIERZENIA PRZETWARZANIA</w:t>
      </w:r>
    </w:p>
    <w:p w:rsidR="00713C85" w:rsidRPr="009B3504" w:rsidRDefault="00713C85" w:rsidP="00EA5A0E">
      <w:pPr>
        <w:numPr>
          <w:ilvl w:val="1"/>
          <w:numId w:val="32"/>
        </w:numPr>
        <w:spacing w:after="160" w:line="259" w:lineRule="auto"/>
        <w:ind w:left="709" w:hanging="709"/>
        <w:jc w:val="both"/>
      </w:pPr>
      <w:r w:rsidRPr="009B3504">
        <w:t>Przed rozpoczęciem przetwarzania danych osobowych Przetwarzający musi podjąć środki zabezpieczające dane osobowe, o których mowa w art. 32 RODO, a w szczególności:</w:t>
      </w:r>
    </w:p>
    <w:p w:rsidR="00713C85" w:rsidRPr="009B3504" w:rsidRDefault="00713C85" w:rsidP="00713C85">
      <w:pPr>
        <w:numPr>
          <w:ilvl w:val="1"/>
          <w:numId w:val="29"/>
        </w:numPr>
        <w:tabs>
          <w:tab w:val="clear" w:pos="1440"/>
          <w:tab w:val="num" w:pos="1260"/>
        </w:tabs>
        <w:spacing w:after="160" w:line="259" w:lineRule="auto"/>
        <w:ind w:left="1134" w:hanging="425"/>
        <w:jc w:val="both"/>
      </w:pPr>
      <w:r w:rsidRPr="009B3504">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w:t>
      </w:r>
      <w:r w:rsidRPr="009B3504">
        <w:lastRenderedPageBreak/>
        <w:t xml:space="preserve">techniczne i organizacyjne zapewniające ochronę przetwarzanych danych osobowych, aby zapewnić stopień bezpieczeństwa odpowiadający temu ryzyku. Przetwarzający powinien odpowiednio udokumentować zastosowanie tych środków, </w:t>
      </w:r>
      <w:r>
        <w:br/>
      </w:r>
      <w:r w:rsidRPr="009B3504">
        <w:t xml:space="preserve">a także uaktualniać te środki w porozumieniu z administratorem, </w:t>
      </w:r>
    </w:p>
    <w:p w:rsidR="00713C85" w:rsidRPr="009B3504" w:rsidRDefault="00713C85" w:rsidP="00713C85">
      <w:pPr>
        <w:numPr>
          <w:ilvl w:val="1"/>
          <w:numId w:val="29"/>
        </w:numPr>
        <w:tabs>
          <w:tab w:val="clear" w:pos="1440"/>
          <w:tab w:val="num" w:pos="1260"/>
        </w:tabs>
        <w:spacing w:after="160" w:line="259" w:lineRule="auto"/>
        <w:ind w:left="1134" w:hanging="425"/>
        <w:jc w:val="both"/>
      </w:pPr>
      <w:r w:rsidRPr="009B3504">
        <w:t>zapewnić, by każda osoba fizyczna działająca z upoważnienia Przetwarzającego, która ma dostęp do danych osobowych, przetwarzała je wyłącznie na polecenie administratora w celach i zakresie przewidzianym w Umowie Powierzenia,</w:t>
      </w:r>
    </w:p>
    <w:p w:rsidR="00713C85" w:rsidRPr="009B3504" w:rsidRDefault="00713C85" w:rsidP="00713C85">
      <w:pPr>
        <w:numPr>
          <w:ilvl w:val="1"/>
          <w:numId w:val="29"/>
        </w:numPr>
        <w:tabs>
          <w:tab w:val="clear" w:pos="1440"/>
          <w:tab w:val="num" w:pos="1260"/>
        </w:tabs>
        <w:spacing w:after="160" w:line="259" w:lineRule="auto"/>
        <w:ind w:left="1134" w:hanging="425"/>
        <w:jc w:val="both"/>
      </w:pPr>
      <w:r w:rsidRPr="009B3504">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713C85" w:rsidRPr="009B3504" w:rsidRDefault="00713C85" w:rsidP="00EA5A0E">
      <w:pPr>
        <w:numPr>
          <w:ilvl w:val="1"/>
          <w:numId w:val="32"/>
        </w:numPr>
        <w:spacing w:after="160" w:line="259" w:lineRule="auto"/>
        <w:ind w:left="709" w:hanging="709"/>
        <w:jc w:val="both"/>
      </w:pPr>
      <w:r w:rsidRPr="009B3504">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br/>
      </w:r>
      <w:r w:rsidRPr="009B3504">
        <w:t xml:space="preserve">u Przetwarzającego. </w:t>
      </w:r>
    </w:p>
    <w:p w:rsidR="00713C85" w:rsidRPr="009B3504" w:rsidRDefault="00713C85" w:rsidP="00EA5A0E">
      <w:pPr>
        <w:numPr>
          <w:ilvl w:val="0"/>
          <w:numId w:val="32"/>
        </w:numPr>
        <w:spacing w:after="160" w:line="259" w:lineRule="auto"/>
        <w:jc w:val="both"/>
        <w:rPr>
          <w:b/>
        </w:rPr>
      </w:pPr>
      <w:r w:rsidRPr="009B3504">
        <w:rPr>
          <w:b/>
        </w:rPr>
        <w:t>DALSZE OBOWIĄZKI PRZETWARZAJĄCEGO</w:t>
      </w:r>
    </w:p>
    <w:p w:rsidR="00713C85" w:rsidRPr="009B3504" w:rsidRDefault="00713C85" w:rsidP="00EA5A0E">
      <w:pPr>
        <w:numPr>
          <w:ilvl w:val="1"/>
          <w:numId w:val="32"/>
        </w:numPr>
        <w:spacing w:after="160" w:line="259" w:lineRule="auto"/>
        <w:ind w:left="709" w:hanging="709"/>
        <w:jc w:val="both"/>
      </w:pPr>
      <w:r w:rsidRPr="009B3504">
        <w:t xml:space="preserve">Przetwarzający zobowiązuje się pomagać Administratorowi w wywiązywaniu się </w:t>
      </w:r>
      <w:r>
        <w:br/>
      </w:r>
      <w:r w:rsidRPr="009B3504">
        <w:t xml:space="preserve">z obowiązków określonych w art. 32-36 RODO. </w:t>
      </w:r>
    </w:p>
    <w:p w:rsidR="00713C85" w:rsidRPr="009B3504" w:rsidRDefault="00713C85" w:rsidP="00EA5A0E">
      <w:pPr>
        <w:numPr>
          <w:ilvl w:val="1"/>
          <w:numId w:val="32"/>
        </w:numPr>
        <w:spacing w:after="160" w:line="259" w:lineRule="auto"/>
        <w:ind w:left="709" w:hanging="709"/>
        <w:jc w:val="both"/>
      </w:pPr>
      <w:r w:rsidRPr="009B3504">
        <w:t>W sytuacji podejrzenia naruszenia ochrony danych osobowych, Przetwarzający zobowiązuje się do:</w:t>
      </w:r>
    </w:p>
    <w:p w:rsidR="00713C85" w:rsidRPr="009B3504" w:rsidRDefault="00713C85" w:rsidP="00EA5A0E">
      <w:pPr>
        <w:numPr>
          <w:ilvl w:val="2"/>
          <w:numId w:val="32"/>
        </w:numPr>
        <w:spacing w:after="160" w:line="259" w:lineRule="auto"/>
        <w:jc w:val="both"/>
      </w:pPr>
      <w:r w:rsidRPr="009B3504">
        <w:t xml:space="preserve">przekazania Administratorowi informacji dotyczących naruszenia ochrony danych osobowych w ciągu 24 godzin od jego wykrycia, w tym informacji, o których mowa </w:t>
      </w:r>
      <w:r>
        <w:br/>
      </w:r>
      <w:r w:rsidRPr="009B3504">
        <w:t>w art. 33 ust. 3 RODO,</w:t>
      </w:r>
    </w:p>
    <w:p w:rsidR="00713C85" w:rsidRPr="009B3504" w:rsidRDefault="00713C85" w:rsidP="00EA5A0E">
      <w:pPr>
        <w:numPr>
          <w:ilvl w:val="2"/>
          <w:numId w:val="32"/>
        </w:numPr>
        <w:spacing w:after="160" w:line="259" w:lineRule="auto"/>
        <w:jc w:val="both"/>
      </w:pPr>
      <w:r w:rsidRPr="009B3504">
        <w:t xml:space="preserve">przeprowadzenia wstępnej analizy ryzyka naruszenia praw i wolności osób, których dane dotyczą, i przekazania wyników tej analizy do Administratora w ciągu 36 godzin </w:t>
      </w:r>
      <w:r>
        <w:br/>
      </w:r>
      <w:r w:rsidRPr="009B3504">
        <w:t>od wykrycia zdarzenia stanowiącego naruszenie ochrony danych osobowych,</w:t>
      </w:r>
    </w:p>
    <w:p w:rsidR="00713C85" w:rsidRPr="009B3504" w:rsidRDefault="00713C85" w:rsidP="00EA5A0E">
      <w:pPr>
        <w:numPr>
          <w:ilvl w:val="2"/>
          <w:numId w:val="32"/>
        </w:numPr>
        <w:spacing w:after="160" w:line="259" w:lineRule="auto"/>
        <w:jc w:val="both"/>
      </w:pPr>
      <w:r w:rsidRPr="009B3504">
        <w:t xml:space="preserve">przekazania Administratorowi – na jego żądanie – wszystkich informacji niezbędnych </w:t>
      </w:r>
      <w:r>
        <w:br/>
      </w:r>
      <w:r w:rsidRPr="009B3504">
        <w:t>do zawiadomienia osoby, której dane dotyczą, zgodnie z art. 34 ust. 3 RODO, w ciągu 48 godzin od wykrycia zdarzenia stanowiącego naruszenie ochrony danych osobowych.</w:t>
      </w:r>
    </w:p>
    <w:p w:rsidR="00713C85" w:rsidRPr="009B3504" w:rsidRDefault="00713C85" w:rsidP="00EA5A0E">
      <w:pPr>
        <w:numPr>
          <w:ilvl w:val="1"/>
          <w:numId w:val="32"/>
        </w:numPr>
        <w:spacing w:after="160" w:line="259" w:lineRule="auto"/>
        <w:ind w:left="709" w:hanging="709"/>
        <w:jc w:val="both"/>
      </w:pPr>
      <w:r w:rsidRPr="009B3504">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713C85" w:rsidRPr="009B3504" w:rsidRDefault="00713C85" w:rsidP="00EA5A0E">
      <w:pPr>
        <w:numPr>
          <w:ilvl w:val="1"/>
          <w:numId w:val="32"/>
        </w:numPr>
        <w:spacing w:after="160" w:line="259" w:lineRule="auto"/>
        <w:ind w:left="709" w:hanging="709"/>
        <w:jc w:val="both"/>
      </w:pPr>
      <w:r w:rsidRPr="009B3504">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713C85" w:rsidRPr="009B3504" w:rsidRDefault="00713C85" w:rsidP="00EA5A0E">
      <w:pPr>
        <w:numPr>
          <w:ilvl w:val="1"/>
          <w:numId w:val="32"/>
        </w:numPr>
        <w:spacing w:after="160" w:line="259" w:lineRule="auto"/>
        <w:ind w:left="709" w:hanging="709"/>
        <w:jc w:val="both"/>
      </w:pPr>
      <w:r w:rsidRPr="009B3504">
        <w:lastRenderedPageBreak/>
        <w:t xml:space="preserve">Przetwarzający zobowiązuje się do niezwłocznego poinformowania Administratora </w:t>
      </w:r>
      <w:r>
        <w:br/>
      </w:r>
      <w:r w:rsidRPr="009B3504">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br/>
      </w:r>
      <w:r w:rsidRPr="009B3504">
        <w:t xml:space="preserve">w szczególności prowadzonych przez organ nadzorczy. </w:t>
      </w:r>
    </w:p>
    <w:p w:rsidR="00713C85" w:rsidRPr="009B3504" w:rsidRDefault="00713C85" w:rsidP="00713C85"/>
    <w:p w:rsidR="00713C85" w:rsidRPr="009B3504" w:rsidRDefault="00713C85" w:rsidP="00EA5A0E">
      <w:pPr>
        <w:numPr>
          <w:ilvl w:val="0"/>
          <w:numId w:val="32"/>
        </w:numPr>
        <w:spacing w:after="160" w:line="259" w:lineRule="auto"/>
        <w:jc w:val="both"/>
        <w:rPr>
          <w:b/>
        </w:rPr>
      </w:pPr>
      <w:r w:rsidRPr="009B3504">
        <w:rPr>
          <w:b/>
        </w:rPr>
        <w:t>PODPOWIERZENIE PRZETWARZANIA</w:t>
      </w:r>
    </w:p>
    <w:p w:rsidR="00713C85" w:rsidRPr="009B3504" w:rsidRDefault="00713C85" w:rsidP="00EA5A0E">
      <w:pPr>
        <w:numPr>
          <w:ilvl w:val="1"/>
          <w:numId w:val="32"/>
        </w:numPr>
        <w:spacing w:after="160" w:line="259" w:lineRule="auto"/>
        <w:ind w:left="709" w:hanging="709"/>
        <w:jc w:val="both"/>
      </w:pPr>
      <w:r w:rsidRPr="009B3504">
        <w:t xml:space="preserve">Administrator dopuszcza możliwość </w:t>
      </w:r>
      <w:proofErr w:type="spellStart"/>
      <w:r w:rsidRPr="009B3504">
        <w:t>podpowierzenia</w:t>
      </w:r>
      <w:proofErr w:type="spellEnd"/>
      <w:r w:rsidRPr="009B3504">
        <w:t xml:space="preserve"> przetwarzania powierzonych danych osobowych podwykonawcom Przetwarzającego (tzw. </w:t>
      </w:r>
      <w:proofErr w:type="spellStart"/>
      <w:r w:rsidRPr="009B3504">
        <w:t>subprocesorom</w:t>
      </w:r>
      <w:proofErr w:type="spellEnd"/>
      <w:r w:rsidRPr="009B3504">
        <w:t xml:space="preserve">). Jeżeli Przetwarzający zamierza </w:t>
      </w:r>
      <w:proofErr w:type="spellStart"/>
      <w:r w:rsidRPr="009B3504">
        <w:t>podpowierzyć</w:t>
      </w:r>
      <w:proofErr w:type="spellEnd"/>
      <w:r w:rsidRPr="009B3504">
        <w:t xml:space="preserve"> przetwarzanie danych osobowych swoim podwykonawcom, musi uprzednio poinformować Administratora o zamiarze </w:t>
      </w:r>
      <w:proofErr w:type="spellStart"/>
      <w:r w:rsidRPr="009B3504">
        <w:t>podpowierzenia</w:t>
      </w:r>
      <w:proofErr w:type="spellEnd"/>
      <w:r w:rsidRPr="009B3504">
        <w:t xml:space="preserve"> oraz o tożsamości (nazwie) podmiotu, któremu ma zamiar </w:t>
      </w:r>
      <w:proofErr w:type="spellStart"/>
      <w:r w:rsidRPr="009B3504">
        <w:t>podpowierzyć</w:t>
      </w:r>
      <w:proofErr w:type="spellEnd"/>
      <w:r w:rsidRPr="009B3504">
        <w:t xml:space="preserve"> przetwarzanie danych, a także </w:t>
      </w:r>
      <w:r>
        <w:br/>
      </w:r>
      <w:r w:rsidRPr="009B3504">
        <w:t xml:space="preserve">o charakterze </w:t>
      </w:r>
      <w:proofErr w:type="spellStart"/>
      <w:r w:rsidRPr="009B3504">
        <w:t>podpowierzenia</w:t>
      </w:r>
      <w:proofErr w:type="spellEnd"/>
      <w:r w:rsidRPr="009B3504">
        <w:t xml:space="preserve">, zakresie danych, celu i czasie trwania </w:t>
      </w:r>
      <w:proofErr w:type="spellStart"/>
      <w:r w:rsidRPr="009B3504">
        <w:t>podpowierzenia</w:t>
      </w:r>
      <w:proofErr w:type="spellEnd"/>
      <w:r w:rsidRPr="009B3504">
        <w:t xml:space="preserve">. O ile Administrator nie wyrazi sprzeciwu wobec </w:t>
      </w:r>
      <w:proofErr w:type="spellStart"/>
      <w:r w:rsidRPr="009B3504">
        <w:t>podpowierzenia</w:t>
      </w:r>
      <w:proofErr w:type="spellEnd"/>
      <w:r w:rsidRPr="009B3504">
        <w:t xml:space="preserve"> w terminie 7 dni od daty zawiadomienia, Przetwarzający uprawniony będzie do dokonania </w:t>
      </w:r>
      <w:proofErr w:type="spellStart"/>
      <w:r w:rsidRPr="009B3504">
        <w:t>podpowierzenia</w:t>
      </w:r>
      <w:proofErr w:type="spellEnd"/>
      <w:r w:rsidRPr="009B3504">
        <w:t xml:space="preserve">. </w:t>
      </w:r>
    </w:p>
    <w:p w:rsidR="00713C85" w:rsidRPr="009B3504" w:rsidRDefault="00713C85" w:rsidP="00EA5A0E">
      <w:pPr>
        <w:numPr>
          <w:ilvl w:val="1"/>
          <w:numId w:val="32"/>
        </w:numPr>
        <w:spacing w:after="160" w:line="259" w:lineRule="auto"/>
        <w:ind w:left="709" w:hanging="709"/>
        <w:jc w:val="both"/>
      </w:pPr>
      <w:r w:rsidRPr="009B3504">
        <w:t xml:space="preserve">W przypadku </w:t>
      </w:r>
      <w:proofErr w:type="spellStart"/>
      <w:r w:rsidRPr="009B3504">
        <w:t>podpowierzenia</w:t>
      </w:r>
      <w:proofErr w:type="spellEnd"/>
      <w:r w:rsidRPr="009B3504">
        <w:t xml:space="preserve"> przetwarzania danych osobowych, </w:t>
      </w:r>
      <w:proofErr w:type="spellStart"/>
      <w:r w:rsidRPr="009B3504">
        <w:t>podpowierzenie</w:t>
      </w:r>
      <w:proofErr w:type="spellEnd"/>
      <w:r w:rsidRPr="009B3504">
        <w:t xml:space="preserve"> przetwarzania będzie mieć za podstawę umowę, na podstawie której podwykonawca (</w:t>
      </w:r>
      <w:proofErr w:type="spellStart"/>
      <w:r w:rsidRPr="009B3504">
        <w:t>subprocesor</w:t>
      </w:r>
      <w:proofErr w:type="spellEnd"/>
      <w:r w:rsidRPr="009B3504">
        <w:t xml:space="preserve">) zobowiąże się do wykonywania tych samych obowiązków, które na mocy niniejszej Umowy Powierzenia nałożone są na Przetwarzającego. Umowa będzie zawarta </w:t>
      </w:r>
      <w:r>
        <w:br/>
      </w:r>
      <w:r w:rsidRPr="009B3504">
        <w:t>w tej same formie co niniejsza Umowa Powierzenia.</w:t>
      </w:r>
    </w:p>
    <w:p w:rsidR="00713C85" w:rsidRPr="009B3504" w:rsidRDefault="00713C85" w:rsidP="00EA5A0E">
      <w:pPr>
        <w:numPr>
          <w:ilvl w:val="1"/>
          <w:numId w:val="32"/>
        </w:numPr>
        <w:spacing w:after="160" w:line="259" w:lineRule="auto"/>
        <w:ind w:left="709" w:hanging="709"/>
        <w:jc w:val="both"/>
      </w:pPr>
      <w:r w:rsidRPr="009B3504">
        <w:t xml:space="preserve">Administratorowi będą przysługiwały uprawnienia wynikające z umowy </w:t>
      </w:r>
      <w:proofErr w:type="spellStart"/>
      <w:r w:rsidRPr="009B3504">
        <w:t>podpowierzenia</w:t>
      </w:r>
      <w:proofErr w:type="spellEnd"/>
      <w:r w:rsidRPr="009B3504">
        <w:t xml:space="preserve"> bezpośrednio wobec podwykonawcy (</w:t>
      </w:r>
      <w:proofErr w:type="spellStart"/>
      <w:r w:rsidRPr="009B3504">
        <w:t>subprocesora</w:t>
      </w:r>
      <w:proofErr w:type="spellEnd"/>
      <w:r w:rsidRPr="009B3504">
        <w:t xml:space="preserve">). W przypadku wypowiedzenia lub rozwiązania umowy </w:t>
      </w:r>
      <w:proofErr w:type="spellStart"/>
      <w:r w:rsidRPr="009B3504">
        <w:t>podpowierzenia</w:t>
      </w:r>
      <w:proofErr w:type="spellEnd"/>
      <w:r w:rsidRPr="009B3504">
        <w:t>, Przetwarzający poinformuje o tym fakcie Administratora w terminie 3 dni od wypowiedzenia lub rozwiązania umowy.</w:t>
      </w:r>
    </w:p>
    <w:p w:rsidR="00713C85" w:rsidRPr="009B3504" w:rsidRDefault="00713C85" w:rsidP="00EA5A0E">
      <w:pPr>
        <w:numPr>
          <w:ilvl w:val="1"/>
          <w:numId w:val="32"/>
        </w:numPr>
        <w:spacing w:after="160" w:line="259" w:lineRule="auto"/>
        <w:ind w:left="709" w:hanging="709"/>
        <w:jc w:val="both"/>
      </w:pPr>
      <w:r w:rsidRPr="009B3504">
        <w:t>Przetwarzający nie może przekazywać powierzonych mu przetwarzania danych osobowych do podmiotów znajdujących się w państwach spoza Europejskiego Obszaru Gospodarczego.</w:t>
      </w:r>
    </w:p>
    <w:p w:rsidR="00713C85" w:rsidRPr="009B3504" w:rsidRDefault="00713C85" w:rsidP="00EA5A0E">
      <w:pPr>
        <w:numPr>
          <w:ilvl w:val="0"/>
          <w:numId w:val="32"/>
        </w:numPr>
        <w:spacing w:after="160" w:line="259" w:lineRule="auto"/>
        <w:jc w:val="both"/>
        <w:rPr>
          <w:b/>
        </w:rPr>
      </w:pPr>
      <w:r w:rsidRPr="009B3504">
        <w:rPr>
          <w:b/>
        </w:rPr>
        <w:t>AUDYT PRZETWARZAJĄCEGO</w:t>
      </w:r>
    </w:p>
    <w:p w:rsidR="00713C85" w:rsidRPr="009B3504" w:rsidRDefault="00713C85" w:rsidP="00EA5A0E">
      <w:pPr>
        <w:numPr>
          <w:ilvl w:val="1"/>
          <w:numId w:val="32"/>
        </w:numPr>
        <w:spacing w:after="160" w:line="259" w:lineRule="auto"/>
        <w:ind w:left="709" w:hanging="709"/>
        <w:jc w:val="both"/>
      </w:pPr>
      <w:r w:rsidRPr="009B3504">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713C85" w:rsidRPr="009B3504" w:rsidRDefault="00713C85" w:rsidP="00EA5A0E">
      <w:pPr>
        <w:numPr>
          <w:ilvl w:val="1"/>
          <w:numId w:val="32"/>
        </w:numPr>
        <w:spacing w:after="160" w:line="259" w:lineRule="auto"/>
        <w:ind w:left="709" w:hanging="709"/>
        <w:jc w:val="both"/>
      </w:pPr>
      <w:r w:rsidRPr="009B3504">
        <w:t xml:space="preserve">Administrator ma także prawo przeprowadzania audytów lub inspekcji Przetwarzającego </w:t>
      </w:r>
      <w:r>
        <w:br/>
      </w:r>
      <w:r w:rsidRPr="009B3504">
        <w:t>w zakresie zgodności operacji przetwarzania z prawem i z Umową Powierzenia. Audyty lub inspekcje, o których mowa w zdaniu poprzedzającym, mogą być przeprowadzane przez podmioty trzecie upoważnione przez Administratora.</w:t>
      </w:r>
    </w:p>
    <w:p w:rsidR="00713C85" w:rsidRPr="009B3504" w:rsidRDefault="00713C85" w:rsidP="00EA5A0E">
      <w:pPr>
        <w:numPr>
          <w:ilvl w:val="1"/>
          <w:numId w:val="32"/>
        </w:numPr>
        <w:spacing w:after="160" w:line="259" w:lineRule="auto"/>
        <w:ind w:left="709" w:hanging="709"/>
        <w:jc w:val="both"/>
      </w:pPr>
      <w:r w:rsidRPr="009B3504">
        <w:lastRenderedPageBreak/>
        <w:t>Przetwarzający zobowiązuje się niezwłocznie informować Administratora, jeżeli zdaniem Przetwarzającego wydane jemu polecenie stanowi naruszenie RODO lub innych przepisów o ochronie danych.</w:t>
      </w:r>
    </w:p>
    <w:p w:rsidR="00713C85" w:rsidRPr="009B3504" w:rsidRDefault="00713C85" w:rsidP="00EA5A0E">
      <w:pPr>
        <w:numPr>
          <w:ilvl w:val="0"/>
          <w:numId w:val="32"/>
        </w:numPr>
        <w:spacing w:after="160" w:line="259" w:lineRule="auto"/>
        <w:jc w:val="both"/>
        <w:rPr>
          <w:b/>
        </w:rPr>
      </w:pPr>
      <w:r w:rsidRPr="009B3504">
        <w:rPr>
          <w:b/>
        </w:rPr>
        <w:t>ZAKOŃCZENIE POWIERZENIA PRZETWARZANIA</w:t>
      </w:r>
    </w:p>
    <w:p w:rsidR="00713C85" w:rsidRPr="009B3504" w:rsidRDefault="00713C85" w:rsidP="00EA5A0E">
      <w:pPr>
        <w:numPr>
          <w:ilvl w:val="1"/>
          <w:numId w:val="32"/>
        </w:numPr>
        <w:spacing w:after="160" w:line="259" w:lineRule="auto"/>
        <w:ind w:left="709" w:hanging="709"/>
        <w:jc w:val="both"/>
      </w:pPr>
      <w:r w:rsidRPr="009B3504">
        <w:t>Po zakończeniu świadczenia usług związanych z przetwarzaniem danych osobowych Przetwarzający zależnie od decyzji Administratora usuwa lub zwraca mu wszelkie dane osobowe oraz usuwa wszelkie ich istniejące kopie.</w:t>
      </w:r>
    </w:p>
    <w:p w:rsidR="00713C85" w:rsidRPr="009B3504" w:rsidRDefault="00713C85" w:rsidP="00EA5A0E">
      <w:pPr>
        <w:numPr>
          <w:ilvl w:val="0"/>
          <w:numId w:val="32"/>
        </w:numPr>
        <w:spacing w:after="160" w:line="259" w:lineRule="auto"/>
        <w:jc w:val="both"/>
        <w:rPr>
          <w:b/>
        </w:rPr>
      </w:pPr>
      <w:r w:rsidRPr="009B3504">
        <w:rPr>
          <w:b/>
        </w:rPr>
        <w:t>POSTANOWIENIA KOŃCOWE</w:t>
      </w:r>
    </w:p>
    <w:p w:rsidR="00713C85" w:rsidRPr="009B3504" w:rsidRDefault="00713C85" w:rsidP="00EA5A0E">
      <w:pPr>
        <w:numPr>
          <w:ilvl w:val="1"/>
          <w:numId w:val="32"/>
        </w:numPr>
        <w:spacing w:after="160" w:line="259" w:lineRule="auto"/>
        <w:ind w:left="709" w:hanging="709"/>
        <w:jc w:val="both"/>
      </w:pPr>
      <w:r w:rsidRPr="009B3504">
        <w:t>Umowa została sporządzona w dwóch jednobrzmiących egzemplarzach dla każdej ze stron.</w:t>
      </w:r>
    </w:p>
    <w:p w:rsidR="00713C85" w:rsidRPr="009B3504" w:rsidRDefault="00713C85" w:rsidP="00EA5A0E">
      <w:pPr>
        <w:numPr>
          <w:ilvl w:val="1"/>
          <w:numId w:val="32"/>
        </w:numPr>
        <w:spacing w:after="160" w:line="259" w:lineRule="auto"/>
        <w:ind w:left="709" w:hanging="709"/>
        <w:jc w:val="both"/>
      </w:pPr>
      <w:r w:rsidRPr="009B3504">
        <w:t>W sprawach nieuregulowanych zastosowanie będą miały przepisy Kodeksu cywilnego oraz Rozporządzenia.</w:t>
      </w:r>
    </w:p>
    <w:p w:rsidR="00713C85" w:rsidRDefault="00713C85" w:rsidP="00EA5A0E">
      <w:pPr>
        <w:numPr>
          <w:ilvl w:val="1"/>
          <w:numId w:val="32"/>
        </w:numPr>
        <w:spacing w:after="160" w:line="259" w:lineRule="auto"/>
        <w:ind w:left="709" w:hanging="709"/>
        <w:jc w:val="both"/>
      </w:pPr>
      <w:r w:rsidRPr="009B3504">
        <w:t>Sądem właściwym dla rozpatrzenia sporów wynikających z niniejszej umowy będzie sąd właściwy dla Administratora.</w:t>
      </w:r>
    </w:p>
    <w:p w:rsidR="00713C85" w:rsidRPr="004922D7" w:rsidRDefault="00713C85" w:rsidP="00EA5A0E">
      <w:pPr>
        <w:numPr>
          <w:ilvl w:val="1"/>
          <w:numId w:val="32"/>
        </w:numPr>
        <w:spacing w:after="160" w:line="259" w:lineRule="auto"/>
        <w:ind w:left="709" w:hanging="709"/>
        <w:jc w:val="both"/>
      </w:pPr>
      <w:r w:rsidRPr="004922D7">
        <w:t>Zapisy niniejszej umowy uchylają wszelkie dotychczasowe postanowienia umowy powierzenia przetwarzania danych osobowych (niniejszy zapis doty</w:t>
      </w:r>
      <w:r>
        <w:t xml:space="preserve">czy wyłącznie Przetwarzających, </w:t>
      </w:r>
      <w:r w:rsidRPr="004922D7">
        <w:t>z którymi Administrator zawarł umowy powierzenia przetwarzania danych osobowych przed dniem 25.05.2018)</w:t>
      </w:r>
    </w:p>
    <w:p w:rsidR="00713C85" w:rsidRDefault="00713C85" w:rsidP="00EA5A0E">
      <w:pPr>
        <w:numPr>
          <w:ilvl w:val="1"/>
          <w:numId w:val="32"/>
        </w:numPr>
        <w:spacing w:after="160" w:line="259" w:lineRule="auto"/>
        <w:ind w:left="709" w:hanging="709"/>
        <w:jc w:val="both"/>
      </w:pPr>
      <w:r w:rsidRPr="009B3504">
        <w:t>Zmiany niniejszej umowy wymagają formy pisemnej</w:t>
      </w:r>
      <w:r>
        <w:t xml:space="preserve"> pod rygorem nieważności</w:t>
      </w:r>
      <w:r w:rsidRPr="009B3504">
        <w:t>.</w:t>
      </w:r>
    </w:p>
    <w:p w:rsidR="00713C85" w:rsidRPr="009B3504" w:rsidRDefault="00713C85" w:rsidP="00713C85"/>
    <w:p w:rsidR="00713C85" w:rsidRPr="009B3504" w:rsidRDefault="00713C85" w:rsidP="00713C85">
      <w:r w:rsidRPr="009B3504">
        <w:t>……………………</w:t>
      </w:r>
      <w:r w:rsidRPr="009B3504">
        <w:tab/>
      </w:r>
      <w:r w:rsidRPr="009B3504">
        <w:tab/>
      </w:r>
      <w:r w:rsidRPr="009B3504">
        <w:tab/>
      </w:r>
      <w:r w:rsidRPr="009B3504">
        <w:tab/>
      </w:r>
      <w:r w:rsidRPr="009B3504">
        <w:tab/>
      </w:r>
      <w:r w:rsidRPr="009B3504">
        <w:tab/>
      </w:r>
      <w:r w:rsidRPr="009B3504">
        <w:tab/>
      </w:r>
      <w:r w:rsidRPr="009B3504">
        <w:tab/>
      </w:r>
      <w:r w:rsidRPr="009B3504">
        <w:tab/>
        <w:t>……………………..</w:t>
      </w:r>
    </w:p>
    <w:p w:rsidR="00713C85" w:rsidRPr="009B3504" w:rsidRDefault="00713C85" w:rsidP="00713C85">
      <w:r w:rsidRPr="009B3504">
        <w:t>Administrator</w:t>
      </w:r>
      <w:r w:rsidRPr="009B3504">
        <w:tab/>
      </w:r>
      <w:r w:rsidRPr="009B3504">
        <w:tab/>
      </w:r>
      <w:r w:rsidRPr="009B3504">
        <w:tab/>
      </w:r>
      <w:r w:rsidRPr="009B3504">
        <w:tab/>
      </w:r>
      <w:r w:rsidRPr="009B3504">
        <w:tab/>
      </w:r>
      <w:r w:rsidRPr="009B3504">
        <w:tab/>
      </w:r>
      <w:r w:rsidRPr="009B3504">
        <w:tab/>
      </w:r>
      <w:r w:rsidRPr="009B3504">
        <w:tab/>
      </w:r>
      <w:r w:rsidRPr="009B3504">
        <w:tab/>
        <w:t>Przetwarzający</w:t>
      </w: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Default="00713C85" w:rsidP="00713C85">
      <w:pPr>
        <w:spacing w:after="0"/>
        <w:rPr>
          <w:rFonts w:ascii="Times New Roman" w:hAnsi="Times New Roman"/>
          <w:b/>
          <w:color w:val="FF0000"/>
        </w:rPr>
      </w:pPr>
    </w:p>
    <w:p w:rsidR="00713C85" w:rsidRPr="00CE73E9" w:rsidRDefault="00713C85" w:rsidP="00713C85">
      <w:pPr>
        <w:spacing w:after="0"/>
        <w:jc w:val="right"/>
        <w:rPr>
          <w:bCs/>
          <w:iCs/>
          <w:sz w:val="20"/>
          <w:szCs w:val="20"/>
        </w:rPr>
      </w:pPr>
      <w:r w:rsidRPr="00CE73E9">
        <w:rPr>
          <w:bCs/>
          <w:iCs/>
          <w:sz w:val="20"/>
          <w:szCs w:val="20"/>
        </w:rPr>
        <w:lastRenderedPageBreak/>
        <w:t>Załącznik nr 1</w:t>
      </w:r>
    </w:p>
    <w:p w:rsidR="00713C85" w:rsidRPr="00CE73E9" w:rsidRDefault="00713C85" w:rsidP="00713C85">
      <w:pPr>
        <w:spacing w:after="0"/>
        <w:jc w:val="right"/>
        <w:rPr>
          <w:bCs/>
          <w:iCs/>
          <w:sz w:val="20"/>
          <w:szCs w:val="20"/>
        </w:rPr>
      </w:pPr>
      <w:r w:rsidRPr="00CE73E9">
        <w:rPr>
          <w:bCs/>
          <w:iCs/>
          <w:sz w:val="20"/>
          <w:szCs w:val="20"/>
        </w:rPr>
        <w:t>do  Umowy powierzenia przetwarzania danych osobowych</w:t>
      </w:r>
    </w:p>
    <w:p w:rsidR="00713C85" w:rsidRDefault="00713C85" w:rsidP="00713C85">
      <w:pPr>
        <w:spacing w:after="0"/>
        <w:jc w:val="center"/>
        <w:rPr>
          <w:b/>
          <w:bCs/>
          <w:iCs/>
        </w:rPr>
      </w:pPr>
    </w:p>
    <w:p w:rsidR="00713C85" w:rsidRDefault="00713C85" w:rsidP="00713C85">
      <w:pPr>
        <w:spacing w:after="0"/>
        <w:jc w:val="center"/>
        <w:rPr>
          <w:b/>
          <w:bCs/>
          <w:iCs/>
          <w:sz w:val="28"/>
          <w:szCs w:val="28"/>
        </w:rPr>
      </w:pPr>
      <w:r>
        <w:rPr>
          <w:b/>
          <w:bCs/>
          <w:iCs/>
          <w:sz w:val="28"/>
          <w:szCs w:val="28"/>
        </w:rPr>
        <w:t>Wykaz pracowników</w:t>
      </w:r>
    </w:p>
    <w:p w:rsidR="00713C85" w:rsidRDefault="00713C85" w:rsidP="00713C85">
      <w:pPr>
        <w:spacing w:after="0"/>
        <w:jc w:val="center"/>
        <w:rPr>
          <w:b/>
          <w:bCs/>
          <w:iCs/>
          <w:sz w:val="28"/>
          <w:szCs w:val="28"/>
        </w:rPr>
      </w:pPr>
      <w:r>
        <w:rPr>
          <w:b/>
          <w:bCs/>
          <w:iCs/>
          <w:sz w:val="28"/>
          <w:szCs w:val="28"/>
        </w:rPr>
        <w:t>upoważnionych do przetwarzania</w:t>
      </w:r>
    </w:p>
    <w:p w:rsidR="00713C85" w:rsidRDefault="00713C85" w:rsidP="00713C85">
      <w:pPr>
        <w:spacing w:after="0"/>
        <w:jc w:val="center"/>
        <w:rPr>
          <w:b/>
          <w:bCs/>
          <w:iCs/>
          <w:sz w:val="28"/>
          <w:szCs w:val="28"/>
        </w:rPr>
      </w:pPr>
      <w:r>
        <w:rPr>
          <w:b/>
          <w:bCs/>
          <w:iCs/>
          <w:sz w:val="28"/>
          <w:szCs w:val="28"/>
        </w:rPr>
        <w:t xml:space="preserve">powierzonych danych osobowych </w:t>
      </w:r>
    </w:p>
    <w:p w:rsidR="00713C85" w:rsidRDefault="00713C85" w:rsidP="00713C85"/>
    <w:p w:rsidR="00713C85" w:rsidRDefault="00713C85" w:rsidP="00713C85">
      <w:pPr>
        <w:outlineLvl w:val="0"/>
        <w:rPr>
          <w:b/>
        </w:rPr>
      </w:pPr>
      <w:r>
        <w:rPr>
          <w:b/>
        </w:rPr>
        <w:t>……………………</w:t>
      </w:r>
    </w:p>
    <w:p w:rsidR="00713C85" w:rsidRDefault="00713C85" w:rsidP="00713C85">
      <w:pPr>
        <w:outlineLvl w:val="0"/>
        <w:rPr>
          <w:sz w:val="20"/>
          <w:szCs w:val="20"/>
        </w:rPr>
      </w:pPr>
      <w:r>
        <w:rPr>
          <w:sz w:val="20"/>
          <w:szCs w:val="20"/>
        </w:rPr>
        <w:t xml:space="preserve">        /Wykonawca/</w:t>
      </w:r>
    </w:p>
    <w:p w:rsidR="00713C85" w:rsidRDefault="00713C85" w:rsidP="00713C85">
      <w:pPr>
        <w:autoSpaceDE w:val="0"/>
        <w:autoSpaceDN w:val="0"/>
        <w:adjustRightInd w:val="0"/>
        <w:rPr>
          <w:rFonts w:cs="MS Sans Serif"/>
        </w:rPr>
      </w:pPr>
    </w:p>
    <w:p w:rsidR="00713C85" w:rsidRDefault="00713C85" w:rsidP="00713C85">
      <w:pPr>
        <w:autoSpaceDE w:val="0"/>
        <w:autoSpaceDN w:val="0"/>
        <w:adjustRightInd w:val="0"/>
        <w:rPr>
          <w:rFonts w:cs="MS Sans Serif"/>
        </w:rPr>
      </w:pPr>
      <w:r>
        <w:rPr>
          <w:rFonts w:cs="MS Sans Serif"/>
        </w:rPr>
        <w:t xml:space="preserve">z siedzibą w …………………………, wpisany(a) do Krajowego Rejestru Sądowego - Rejestru Przedsiębiorców pod numerem KRS: ………………………, NIP …………………………, </w:t>
      </w:r>
    </w:p>
    <w:p w:rsidR="00713C85" w:rsidRDefault="00713C85" w:rsidP="00713C85">
      <w:pPr>
        <w:autoSpaceDE w:val="0"/>
        <w:autoSpaceDN w:val="0"/>
        <w:adjustRightInd w:val="0"/>
        <w:rPr>
          <w:rFonts w:cs="MS Sans Serif"/>
        </w:rPr>
      </w:pPr>
      <w:r>
        <w:rPr>
          <w:rFonts w:cs="MS Sans Serif"/>
        </w:rPr>
        <w:t xml:space="preserve">zwany(a) dalej </w:t>
      </w:r>
      <w:r>
        <w:rPr>
          <w:rFonts w:cs="MS Sans Serif"/>
          <w:b/>
        </w:rPr>
        <w:t>Wykonawcą</w:t>
      </w:r>
      <w:r>
        <w:rPr>
          <w:rFonts w:cs="MS Sans Serif"/>
        </w:rPr>
        <w:t>, w imieniu którego(j) działają:</w:t>
      </w:r>
    </w:p>
    <w:p w:rsidR="00713C85" w:rsidRDefault="00713C85" w:rsidP="00713C85">
      <w:r>
        <w:t>...................................,</w:t>
      </w:r>
    </w:p>
    <w:p w:rsidR="00713C85" w:rsidRDefault="00713C85" w:rsidP="00713C85">
      <w:pPr>
        <w:tabs>
          <w:tab w:val="left" w:pos="0"/>
        </w:tabs>
      </w:pPr>
      <w:r>
        <w:t>....................................</w:t>
      </w:r>
    </w:p>
    <w:p w:rsidR="00713C85" w:rsidRDefault="00713C85" w:rsidP="00713C85">
      <w: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127"/>
        <w:gridCol w:w="3403"/>
      </w:tblGrid>
      <w:tr w:rsidR="00713C85" w:rsidTr="0049786D">
        <w:tc>
          <w:tcPr>
            <w:tcW w:w="709" w:type="dxa"/>
            <w:tcBorders>
              <w:top w:val="single" w:sz="4" w:space="0" w:color="auto"/>
              <w:left w:val="single" w:sz="4" w:space="0" w:color="auto"/>
              <w:bottom w:val="single" w:sz="4" w:space="0" w:color="auto"/>
              <w:right w:val="single" w:sz="4" w:space="0" w:color="auto"/>
            </w:tcBorders>
            <w:hideMark/>
          </w:tcPr>
          <w:p w:rsidR="00713C85" w:rsidRDefault="00713C85" w:rsidP="0049786D">
            <w:pPr>
              <w:pStyle w:val="Default"/>
              <w:jc w:val="center"/>
              <w:rPr>
                <w:rFonts w:eastAsia="Times New Roman"/>
                <w:b/>
                <w:lang w:eastAsia="pl-PL"/>
              </w:rPr>
            </w:pPr>
            <w:r>
              <w:rPr>
                <w:rFonts w:eastAsia="Times New Roman"/>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713C85" w:rsidRDefault="00713C85" w:rsidP="0049786D">
            <w:pPr>
              <w:pStyle w:val="Default"/>
              <w:jc w:val="center"/>
              <w:rPr>
                <w:rFonts w:eastAsia="Times New Roman"/>
                <w:b/>
                <w:lang w:eastAsia="pl-PL"/>
              </w:rPr>
            </w:pPr>
            <w:r>
              <w:rPr>
                <w:rFonts w:eastAsia="Times New Roman"/>
                <w:b/>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713C85" w:rsidRDefault="00713C85" w:rsidP="0049786D">
            <w:pPr>
              <w:pStyle w:val="Default"/>
              <w:jc w:val="center"/>
              <w:rPr>
                <w:rFonts w:eastAsia="Times New Roman"/>
                <w:b/>
                <w:lang w:eastAsia="pl-PL"/>
              </w:rPr>
            </w:pPr>
            <w:r>
              <w:rPr>
                <w:rFonts w:eastAsia="Times New Roman"/>
                <w:b/>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713C85" w:rsidRDefault="00713C85" w:rsidP="0049786D">
            <w:pPr>
              <w:pStyle w:val="Default"/>
              <w:jc w:val="center"/>
              <w:rPr>
                <w:rFonts w:eastAsia="Times New Roman"/>
                <w:b/>
                <w:lang w:eastAsia="pl-PL"/>
              </w:rPr>
            </w:pPr>
            <w:r>
              <w:rPr>
                <w:rFonts w:eastAsia="Times New Roman"/>
                <w:b/>
                <w:lang w:eastAsia="pl-PL"/>
              </w:rPr>
              <w:t>Adres e-mail</w:t>
            </w:r>
          </w:p>
        </w:tc>
      </w:tr>
      <w:tr w:rsidR="00713C85" w:rsidTr="0049786D">
        <w:tc>
          <w:tcPr>
            <w:tcW w:w="709"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rPr>
                <w:rFonts w:eastAsia="Times New Roman"/>
                <w:b/>
                <w:lang w:eastAsia="pl-PL"/>
              </w:rPr>
            </w:pPr>
          </w:p>
        </w:tc>
      </w:tr>
      <w:tr w:rsidR="00713C85" w:rsidTr="0049786D">
        <w:tc>
          <w:tcPr>
            <w:tcW w:w="709"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713C85" w:rsidRDefault="00713C85" w:rsidP="0049786D">
            <w:pPr>
              <w:pStyle w:val="Default"/>
              <w:rPr>
                <w:rFonts w:eastAsia="Times New Roman"/>
                <w:b/>
                <w:lang w:eastAsia="pl-PL"/>
              </w:rPr>
            </w:pPr>
          </w:p>
        </w:tc>
      </w:tr>
    </w:tbl>
    <w:p w:rsidR="00713C85" w:rsidRDefault="00713C85" w:rsidP="00713C85">
      <w:pPr>
        <w:suppressAutoHyphens/>
        <w:rPr>
          <w:rFonts w:cs="Tahoma"/>
          <w:kern w:val="2"/>
          <w:lang w:eastAsia="ar-SA"/>
        </w:rPr>
      </w:pPr>
    </w:p>
    <w:p w:rsidR="00713C85" w:rsidRDefault="00713C85" w:rsidP="00713C85">
      <w:pPr>
        <w:spacing w:line="360" w:lineRule="auto"/>
      </w:pPr>
      <w:r>
        <w:t xml:space="preserve">W przypadku zmian w powyższym wykazie </w:t>
      </w:r>
      <w:r>
        <w:rPr>
          <w:b/>
        </w:rPr>
        <w:t>Wykonawca</w:t>
      </w:r>
      <w:r>
        <w:t xml:space="preserve"> zgodnie z § 4 ust. 1 pkt 5) umowy zobowiązuje się do niezwłocznego poinformowania </w:t>
      </w:r>
      <w:r>
        <w:rPr>
          <w:b/>
        </w:rPr>
        <w:t>ŚCO</w:t>
      </w:r>
      <w:r>
        <w:t xml:space="preserve"> o zmianach, ale nie później niż w ciągu 7 dni od zaistnienia zmiany.</w:t>
      </w:r>
    </w:p>
    <w:p w:rsidR="00713C85" w:rsidRDefault="00713C85" w:rsidP="00713C85">
      <w:pPr>
        <w:spacing w:line="360" w:lineRule="auto"/>
      </w:pPr>
      <w:r>
        <w:t>………………………….…, dn. …………….. r.</w:t>
      </w:r>
    </w:p>
    <w:p w:rsidR="00713C85" w:rsidRDefault="00713C85" w:rsidP="00713C85">
      <w:pPr>
        <w:ind w:left="4956"/>
        <w:jc w:val="center"/>
      </w:pPr>
    </w:p>
    <w:p w:rsidR="00713C85" w:rsidRDefault="00713C85" w:rsidP="00713C85">
      <w:pPr>
        <w:ind w:left="4956"/>
        <w:jc w:val="center"/>
        <w:rPr>
          <w:sz w:val="18"/>
          <w:szCs w:val="18"/>
        </w:rPr>
      </w:pPr>
      <w:r>
        <w:rPr>
          <w:sz w:val="18"/>
          <w:szCs w:val="18"/>
        </w:rPr>
        <w:t xml:space="preserve">  ……………………………….……………..…………………</w:t>
      </w:r>
    </w:p>
    <w:p w:rsidR="00713C85" w:rsidRDefault="00713C85" w:rsidP="00713C85">
      <w:pPr>
        <w:spacing w:after="0"/>
        <w:ind w:left="4956"/>
        <w:jc w:val="center"/>
      </w:pPr>
      <w:r>
        <w:t xml:space="preserve">  podpis i pieczęć osoby uprawnionej </w:t>
      </w:r>
      <w:r>
        <w:br/>
        <w:t xml:space="preserve">  (lub osób uprawnionych)</w:t>
      </w:r>
    </w:p>
    <w:p w:rsidR="00713C85" w:rsidRDefault="00713C85" w:rsidP="00713C85">
      <w:pPr>
        <w:spacing w:after="0"/>
        <w:ind w:left="4956"/>
        <w:jc w:val="center"/>
      </w:pPr>
      <w:r>
        <w:t xml:space="preserve">  do reprezentowania </w:t>
      </w:r>
      <w:r>
        <w:rPr>
          <w:b/>
        </w:rPr>
        <w:t>Wykonawcy</w:t>
      </w:r>
    </w:p>
    <w:p w:rsidR="00713C85" w:rsidRPr="00713C85" w:rsidRDefault="00713C85" w:rsidP="00713C85">
      <w:pPr>
        <w:spacing w:after="0"/>
        <w:ind w:left="4956"/>
        <w:jc w:val="center"/>
      </w:pPr>
    </w:p>
    <w:p w:rsidR="00600304" w:rsidRPr="00B21802" w:rsidRDefault="00600304" w:rsidP="00600304">
      <w:pPr>
        <w:spacing w:after="0"/>
        <w:rPr>
          <w:rFonts w:ascii="Times New Roman" w:hAnsi="Times New Roman"/>
        </w:rPr>
      </w:pPr>
      <w:r w:rsidRPr="00B21802">
        <w:rPr>
          <w:rFonts w:ascii="Times New Roman" w:hAnsi="Times New Roman"/>
          <w:bCs/>
        </w:rPr>
        <w:lastRenderedPageBreak/>
        <w:t>Projekt: dotyczy</w:t>
      </w:r>
      <w:r>
        <w:rPr>
          <w:rFonts w:ascii="Times New Roman" w:hAnsi="Times New Roman"/>
        </w:rPr>
        <w:t xml:space="preserve">  Pakiet nr 2</w:t>
      </w:r>
      <w:r w:rsidRPr="00B21802">
        <w:rPr>
          <w:rFonts w:ascii="Times New Roman" w:hAnsi="Times New Roman"/>
        </w:rPr>
        <w:t xml:space="preserve">                UMOWA Nr ...../……/2018</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zawarta w Kielcach w dniu ................ r., pomiędzy:</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b/>
          <w:sz w:val="20"/>
          <w:szCs w:val="20"/>
          <w:lang w:eastAsia="pl-PL"/>
        </w:rPr>
        <w:t>Świętokrzyskim Centrum Onkologii Samodzielnym Publicznym Zakładem Opieki Zdrowotnej</w:t>
      </w:r>
      <w:r w:rsidRPr="00425A3F">
        <w:rPr>
          <w:rFonts w:ascii="Times New Roman" w:eastAsia="Times New Roman" w:hAnsi="Times New Roman"/>
          <w:sz w:val="20"/>
          <w:szCs w:val="20"/>
          <w:lang w:eastAsia="pl-PL"/>
        </w:rPr>
        <w:t xml:space="preserve"> z siedzibą w </w:t>
      </w:r>
      <w:r w:rsidRPr="00425A3F">
        <w:rPr>
          <w:rFonts w:ascii="Times New Roman" w:eastAsia="Times New Roman" w:hAnsi="Times New Roman"/>
          <w:b/>
          <w:sz w:val="20"/>
          <w:szCs w:val="20"/>
          <w:lang w:eastAsia="pl-PL"/>
        </w:rPr>
        <w:t>Kielcach,</w:t>
      </w:r>
      <w:r w:rsidRPr="00425A3F">
        <w:rPr>
          <w:rFonts w:ascii="Times New Roman" w:eastAsia="Times New Roman" w:hAnsi="Times New Roman"/>
          <w:sz w:val="20"/>
          <w:szCs w:val="20"/>
          <w:lang w:eastAsia="pl-PL"/>
        </w:rPr>
        <w:t xml:space="preserve"> ul. </w:t>
      </w:r>
      <w:proofErr w:type="spellStart"/>
      <w:r w:rsidRPr="00425A3F">
        <w:rPr>
          <w:rFonts w:ascii="Times New Roman" w:eastAsia="Times New Roman" w:hAnsi="Times New Roman"/>
          <w:sz w:val="20"/>
          <w:szCs w:val="20"/>
          <w:lang w:eastAsia="pl-PL"/>
        </w:rPr>
        <w:t>Artwińskiego</w:t>
      </w:r>
      <w:proofErr w:type="spellEnd"/>
      <w:r w:rsidRPr="00425A3F">
        <w:rPr>
          <w:rFonts w:ascii="Times New Roman" w:eastAsia="Times New Roman" w:hAnsi="Times New Roman"/>
          <w:sz w:val="20"/>
          <w:szCs w:val="20"/>
          <w:lang w:eastAsia="pl-PL"/>
        </w:rPr>
        <w:t xml:space="preserve"> 3 (nr kodu: 25-734), REGON: 001263233, NIP: 959-12-94-907, zwanym w treści umowy „</w:t>
      </w:r>
      <w:r w:rsidRPr="00425A3F">
        <w:rPr>
          <w:rFonts w:ascii="Times New Roman" w:eastAsia="Times New Roman" w:hAnsi="Times New Roman"/>
          <w:b/>
          <w:sz w:val="20"/>
          <w:szCs w:val="20"/>
          <w:lang w:eastAsia="pl-PL"/>
        </w:rPr>
        <w:t xml:space="preserve">Zamawiającym” </w:t>
      </w:r>
      <w:r w:rsidRPr="00425A3F">
        <w:rPr>
          <w:rFonts w:ascii="Times New Roman" w:eastAsia="Times New Roman" w:hAnsi="Times New Roman"/>
          <w:sz w:val="20"/>
          <w:szCs w:val="20"/>
          <w:lang w:eastAsia="pl-PL"/>
        </w:rPr>
        <w:t>w imieniu którego działa:</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1. …........................................................................................................................................................</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2. .….......................................................................................................................................................</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a</w:t>
      </w:r>
    </w:p>
    <w:p w:rsidR="003E2EE7" w:rsidRPr="00425A3F" w:rsidRDefault="00600304" w:rsidP="003E2EE7">
      <w:pPr>
        <w:autoSpaceDE w:val="0"/>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REGON: ………………, NIP: …………….</w:t>
      </w:r>
      <w:r w:rsidR="003E2EE7" w:rsidRPr="00425A3F">
        <w:rPr>
          <w:rFonts w:ascii="Times New Roman" w:eastAsia="Times New Roman" w:hAnsi="Times New Roman"/>
          <w:sz w:val="20"/>
          <w:szCs w:val="20"/>
          <w:lang w:eastAsia="pl-PL"/>
        </w:rPr>
        <w:t>, zwanym w treści umowy „</w:t>
      </w:r>
      <w:r w:rsidR="003E2EE7" w:rsidRPr="00425A3F">
        <w:rPr>
          <w:rFonts w:ascii="Times New Roman" w:eastAsia="Times New Roman" w:hAnsi="Times New Roman"/>
          <w:b/>
          <w:bCs/>
          <w:sz w:val="20"/>
          <w:szCs w:val="20"/>
          <w:lang w:eastAsia="pl-PL"/>
        </w:rPr>
        <w:t>Wykonawcą</w:t>
      </w:r>
      <w:r w:rsidR="003E2EE7" w:rsidRPr="00425A3F">
        <w:rPr>
          <w:rFonts w:ascii="Times New Roman" w:eastAsia="Times New Roman" w:hAnsi="Times New Roman"/>
          <w:b/>
          <w:sz w:val="20"/>
          <w:szCs w:val="20"/>
          <w:lang w:eastAsia="pl-PL"/>
        </w:rPr>
        <w:t xml:space="preserve">” </w:t>
      </w:r>
      <w:r w:rsidR="003E2EE7" w:rsidRPr="00425A3F">
        <w:rPr>
          <w:rFonts w:ascii="Times New Roman" w:eastAsia="Times New Roman" w:hAnsi="Times New Roman"/>
          <w:sz w:val="20"/>
          <w:szCs w:val="20"/>
          <w:lang w:eastAsia="pl-PL"/>
        </w:rPr>
        <w:t>w imieniu którego działa:</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1. …........................................................................................................................................................</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2. .….......................................................................................................................................................</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Strony zgodnie oświadczają, że umowa została zawarta na zasadach ustalonych ustawą z dnia 29 stycznia 2004 roku – Prawo zamówień publicznych (t. jedn. Dz. U. z 2018, poz. 1986). </w:t>
      </w:r>
    </w:p>
    <w:p w:rsidR="003E2EE7" w:rsidRDefault="003E2EE7" w:rsidP="003E2EE7">
      <w:pPr>
        <w:autoSpaceDE w:val="0"/>
        <w:spacing w:after="0" w:line="240" w:lineRule="auto"/>
        <w:jc w:val="both"/>
        <w:rPr>
          <w:rFonts w:ascii="Times New Roman" w:eastAsia="Times New Roman" w:hAnsi="Times New Roman"/>
          <w:b/>
          <w:sz w:val="20"/>
          <w:szCs w:val="20"/>
          <w:lang w:eastAsia="pl-PL"/>
        </w:rPr>
      </w:pPr>
      <w:r w:rsidRPr="00425A3F">
        <w:rPr>
          <w:rFonts w:ascii="Times New Roman" w:eastAsia="Times New Roman" w:hAnsi="Times New Roman"/>
          <w:b/>
          <w:sz w:val="20"/>
          <w:szCs w:val="20"/>
          <w:lang w:eastAsia="pl-PL"/>
        </w:rPr>
        <w:t xml:space="preserve">Strony zawarły umowę następującej treści: </w:t>
      </w:r>
    </w:p>
    <w:p w:rsidR="003E2EE7" w:rsidRPr="00425A3F" w:rsidRDefault="003E2EE7" w:rsidP="003E2EE7">
      <w:pPr>
        <w:autoSpaceDE w:val="0"/>
        <w:spacing w:after="0" w:line="240" w:lineRule="auto"/>
        <w:jc w:val="both"/>
        <w:rPr>
          <w:rFonts w:ascii="Times New Roman" w:eastAsia="Times New Roman" w:hAnsi="Times New Roman"/>
          <w:b/>
          <w:sz w:val="20"/>
          <w:szCs w:val="20"/>
          <w:lang w:eastAsia="pl-PL"/>
        </w:rPr>
      </w:pPr>
    </w:p>
    <w:p w:rsidR="003E2EE7" w:rsidRPr="00425A3F" w:rsidRDefault="003E2EE7" w:rsidP="003E2EE7">
      <w:pPr>
        <w:autoSpaceDE w:val="0"/>
        <w:spacing w:after="0" w:line="240" w:lineRule="auto"/>
        <w:jc w:val="both"/>
        <w:rPr>
          <w:rFonts w:ascii="Times New Roman" w:eastAsia="Times New Roman" w:hAnsi="Times New Roman"/>
          <w:b/>
          <w:sz w:val="20"/>
          <w:szCs w:val="20"/>
          <w:lang w:eastAsia="pl-PL"/>
        </w:rPr>
      </w:pPr>
      <w:r w:rsidRPr="00425A3F">
        <w:rPr>
          <w:rFonts w:ascii="Times New Roman" w:eastAsia="Times New Roman" w:hAnsi="Times New Roman"/>
          <w:b/>
          <w:sz w:val="20"/>
          <w:szCs w:val="20"/>
          <w:lang w:eastAsia="pl-PL"/>
        </w:rPr>
        <w:t>1.</w:t>
      </w:r>
      <w:r w:rsidRPr="00425A3F">
        <w:rPr>
          <w:rFonts w:ascii="Times New Roman" w:eastAsia="Times New Roman" w:hAnsi="Times New Roman"/>
          <w:b/>
          <w:sz w:val="20"/>
          <w:szCs w:val="20"/>
          <w:lang w:eastAsia="pl-PL"/>
        </w:rPr>
        <w:tab/>
        <w:t>Przedmiot umowy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1.1.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WYKONAWCA zobowiązuje się do świadczenia na rzecz ZAMAWIAJĄCEGO obsługi serwisowej urządzenia, będącego własnością ZAMAWIAJĄCEGO, wyszczególnionego w Załączniku nr 1.</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1.2.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Specyfikacja Istotnych Warunków Zamówienia wraz z załącznikiem oraz oferta WYKONAWCY stanowi integralną część umowy.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1.3.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Wykonawca oświadcza, że posiada wymagane uprawnienia do wykonania prac określonych w przedmiotowej umowie, a także odpowiednią wiedzę i doświadczenie w tym zakresie.</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1.4.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Wykonawca zobowiązuje się wykonać przedmiot umowy samodzielnie.</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1.5.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 szczególności WYKONAWCA zobowiązuje się do:</w:t>
      </w:r>
    </w:p>
    <w:p w:rsidR="003E2EE7" w:rsidRPr="00425A3F" w:rsidRDefault="003E2EE7" w:rsidP="003E2EE7">
      <w:pPr>
        <w:tabs>
          <w:tab w:val="left" w:pos="709"/>
        </w:tabs>
        <w:autoSpaceDE w:val="0"/>
        <w:spacing w:after="0" w:line="240" w:lineRule="auto"/>
        <w:ind w:left="709" w:hanging="425"/>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a.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nieograniczonej liczby napraw i przyjazdu serwisu w przypadku awarii</w:t>
      </w:r>
    </w:p>
    <w:p w:rsidR="003E2EE7" w:rsidRPr="00425A3F" w:rsidRDefault="003E2EE7" w:rsidP="003E2EE7">
      <w:pPr>
        <w:tabs>
          <w:tab w:val="left" w:pos="709"/>
        </w:tabs>
        <w:autoSpaceDE w:val="0"/>
        <w:spacing w:after="0" w:line="240" w:lineRule="auto"/>
        <w:ind w:left="709" w:hanging="425"/>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b.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bieżącej konserwacji, przeglądów sprzętu zalecanych przez producenta (4 razy w roku) i zgodnie z ustalonym przez Zamawiającego w porozumieniu z Wykonawcą harmonogramem  oraz wynikającej z przepisów bhp i z ustawy z dnia 20.05.2010 r. o wyrobach medycznych (Dz.U nr 107 poz.679), napraw zapewniających sprawną i bezpieczną eksploatację aparatury i sprzętu medycznego, </w:t>
      </w:r>
    </w:p>
    <w:p w:rsidR="003E2EE7" w:rsidRPr="00425A3F" w:rsidRDefault="003E2EE7" w:rsidP="003E2EE7">
      <w:pPr>
        <w:tabs>
          <w:tab w:val="left" w:pos="709"/>
        </w:tabs>
        <w:autoSpaceDE w:val="0"/>
        <w:spacing w:after="0" w:line="240" w:lineRule="auto"/>
        <w:ind w:left="709" w:hanging="425"/>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c.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wystawiania na prośbę Zamawiającego orzeczenia o stanie technicznym aparatu wymienionego w Załączniku nr 1,</w:t>
      </w:r>
    </w:p>
    <w:p w:rsidR="003E2EE7" w:rsidRPr="00425A3F" w:rsidRDefault="003E2EE7" w:rsidP="003E2EE7">
      <w:pPr>
        <w:tabs>
          <w:tab w:val="left" w:pos="709"/>
        </w:tabs>
        <w:autoSpaceDE w:val="0"/>
        <w:spacing w:after="0" w:line="240" w:lineRule="auto"/>
        <w:ind w:left="709" w:hanging="425"/>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d.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kalibracji</w:t>
      </w:r>
    </w:p>
    <w:p w:rsidR="003E2EE7" w:rsidRPr="00425A3F" w:rsidRDefault="003E2EE7" w:rsidP="003E2EE7">
      <w:pPr>
        <w:tabs>
          <w:tab w:val="left" w:pos="709"/>
        </w:tabs>
        <w:autoSpaceDE w:val="0"/>
        <w:spacing w:after="0" w:line="240" w:lineRule="auto"/>
        <w:ind w:left="709" w:hanging="425"/>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e.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aktualizacji oprogramowania</w:t>
      </w:r>
    </w:p>
    <w:p w:rsidR="003E2EE7" w:rsidRPr="00425A3F" w:rsidRDefault="003E2EE7" w:rsidP="003E2EE7">
      <w:pPr>
        <w:tabs>
          <w:tab w:val="left" w:pos="709"/>
        </w:tabs>
        <w:autoSpaceDE w:val="0"/>
        <w:spacing w:after="0" w:line="240" w:lineRule="auto"/>
        <w:ind w:left="709" w:hanging="425"/>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f.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odnotowywania faktu wykonania napraw i przeglądów poprzez wpisanie w kartę pracy serwisu Wykonawcy, a na prośbę Zamawiającego w paszport lub w zeszyt urządzenia oraz umieszczenie w raportach serwisowych wykazów</w:t>
      </w:r>
      <w:r w:rsidRPr="00425A3F">
        <w:rPr>
          <w:rFonts w:ascii="Times New Roman" w:eastAsia="Times New Roman" w:hAnsi="Times New Roman"/>
          <w:color w:val="FF0000"/>
          <w:sz w:val="20"/>
          <w:szCs w:val="20"/>
          <w:lang w:eastAsia="pl-PL"/>
        </w:rPr>
        <w:t xml:space="preserve"> </w:t>
      </w:r>
      <w:r w:rsidRPr="00425A3F">
        <w:rPr>
          <w:rFonts w:ascii="Times New Roman" w:eastAsia="Times New Roman" w:hAnsi="Times New Roman"/>
          <w:sz w:val="20"/>
          <w:szCs w:val="20"/>
          <w:lang w:eastAsia="pl-PL"/>
        </w:rPr>
        <w:t>wymienionych podczas naprawy części zamiennych i wskazanie tych części zamiennych, których wymiana jest konieczna w najbliższym czasie w celu uniknięcia przestojów urządzeń,</w:t>
      </w:r>
    </w:p>
    <w:p w:rsidR="003E2EE7" w:rsidRDefault="003E2EE7" w:rsidP="003E2EE7">
      <w:pPr>
        <w:tabs>
          <w:tab w:val="left" w:pos="709"/>
        </w:tabs>
        <w:autoSpaceDE w:val="0"/>
        <w:spacing w:after="0" w:line="240" w:lineRule="auto"/>
        <w:ind w:left="709" w:hanging="425"/>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g.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umożliwienia utrzymania stałego kontaktu Zamawiającego z Wykonawcą, w celu konsultacji telefonicznych, w dni robocze od poniedziałku do piątku od godz. 8:00 do 17:00, z wyłączeniem dni ustawowo wolnych od pracy.</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jc w:val="both"/>
        <w:rPr>
          <w:rFonts w:ascii="Times New Roman" w:eastAsia="Times New Roman" w:hAnsi="Times New Roman"/>
          <w:b/>
          <w:sz w:val="20"/>
          <w:szCs w:val="20"/>
          <w:lang w:eastAsia="pl-PL"/>
        </w:rPr>
      </w:pPr>
      <w:r w:rsidRPr="00425A3F">
        <w:rPr>
          <w:rFonts w:ascii="Times New Roman" w:eastAsia="Times New Roman" w:hAnsi="Times New Roman"/>
          <w:b/>
          <w:sz w:val="20"/>
          <w:szCs w:val="20"/>
          <w:lang w:eastAsia="pl-PL"/>
        </w:rPr>
        <w:t>2.</w:t>
      </w:r>
      <w:r w:rsidRPr="00425A3F">
        <w:rPr>
          <w:rFonts w:ascii="Times New Roman" w:eastAsia="Times New Roman" w:hAnsi="Times New Roman"/>
          <w:b/>
          <w:sz w:val="20"/>
          <w:szCs w:val="20"/>
          <w:lang w:eastAsia="pl-PL"/>
        </w:rPr>
        <w:tab/>
        <w:t>Czas trwania umowy</w:t>
      </w:r>
    </w:p>
    <w:p w:rsidR="003E2EE7" w:rsidRPr="00425A3F" w:rsidRDefault="003E2EE7" w:rsidP="003E2EE7">
      <w:pPr>
        <w:tabs>
          <w:tab w:val="left" w:pos="709"/>
        </w:tabs>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2.1.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Umowa zostaje zawarta na </w:t>
      </w:r>
      <w:r>
        <w:rPr>
          <w:rFonts w:ascii="Times New Roman" w:eastAsia="Times New Roman" w:hAnsi="Times New Roman"/>
          <w:sz w:val="20"/>
          <w:szCs w:val="20"/>
          <w:lang w:eastAsia="pl-PL"/>
        </w:rPr>
        <w:t xml:space="preserve">okres </w:t>
      </w:r>
      <w:r w:rsidRPr="00425A3F">
        <w:rPr>
          <w:rFonts w:ascii="Times New Roman" w:eastAsia="Times New Roman" w:hAnsi="Times New Roman"/>
          <w:sz w:val="20"/>
          <w:szCs w:val="20"/>
          <w:lang w:eastAsia="pl-PL"/>
        </w:rPr>
        <w:t>od dnia …………..……..</w:t>
      </w:r>
      <w:r>
        <w:rPr>
          <w:rFonts w:ascii="Times New Roman" w:eastAsia="Times New Roman" w:hAnsi="Times New Roman"/>
          <w:sz w:val="20"/>
          <w:szCs w:val="20"/>
          <w:lang w:eastAsia="pl-PL"/>
        </w:rPr>
        <w:t xml:space="preserve"> </w:t>
      </w:r>
      <w:r w:rsidRPr="00425A3F">
        <w:rPr>
          <w:rFonts w:ascii="Times New Roman" w:eastAsia="Times New Roman" w:hAnsi="Times New Roman"/>
          <w:sz w:val="20"/>
          <w:szCs w:val="20"/>
          <w:lang w:eastAsia="pl-PL"/>
        </w:rPr>
        <w:t>do</w:t>
      </w:r>
      <w:r>
        <w:rPr>
          <w:rFonts w:ascii="Times New Roman" w:eastAsia="Times New Roman" w:hAnsi="Times New Roman"/>
          <w:sz w:val="20"/>
          <w:szCs w:val="20"/>
          <w:lang w:eastAsia="pl-PL"/>
        </w:rPr>
        <w:t xml:space="preserve"> </w:t>
      </w:r>
      <w:r w:rsidRPr="00425A3F">
        <w:rPr>
          <w:rFonts w:ascii="Times New Roman" w:eastAsia="Times New Roman" w:hAnsi="Times New Roman"/>
          <w:sz w:val="20"/>
          <w:szCs w:val="20"/>
          <w:lang w:eastAsia="pl-PL"/>
        </w:rPr>
        <w:t>………..…..</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b/>
          <w:sz w:val="20"/>
          <w:szCs w:val="20"/>
          <w:lang w:eastAsia="pl-PL"/>
        </w:rPr>
        <w:t>3.</w:t>
      </w:r>
      <w:r w:rsidRPr="00425A3F">
        <w:rPr>
          <w:rFonts w:ascii="Times New Roman" w:eastAsia="Times New Roman" w:hAnsi="Times New Roman"/>
          <w:b/>
          <w:sz w:val="20"/>
          <w:szCs w:val="20"/>
          <w:lang w:eastAsia="pl-PL"/>
        </w:rPr>
        <w:tab/>
        <w:t xml:space="preserve">Opłaty </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b/>
          <w:sz w:val="20"/>
          <w:szCs w:val="20"/>
          <w:lang w:eastAsia="pl-PL"/>
        </w:rPr>
      </w:pPr>
      <w:r w:rsidRPr="00425A3F">
        <w:rPr>
          <w:rFonts w:ascii="Times New Roman" w:eastAsia="Times New Roman" w:hAnsi="Times New Roman"/>
          <w:sz w:val="20"/>
          <w:szCs w:val="20"/>
          <w:lang w:eastAsia="pl-PL"/>
        </w:rPr>
        <w:t xml:space="preserve">3.1.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Za obsługę serwisową aparatury, o której mowa w punkcie</w:t>
      </w:r>
      <w:r>
        <w:rPr>
          <w:rFonts w:ascii="Times New Roman" w:eastAsia="Times New Roman" w:hAnsi="Times New Roman"/>
          <w:sz w:val="20"/>
          <w:szCs w:val="20"/>
          <w:lang w:eastAsia="pl-PL"/>
        </w:rPr>
        <w:t xml:space="preserve"> </w:t>
      </w:r>
      <w:r w:rsidRPr="00425A3F">
        <w:rPr>
          <w:rFonts w:ascii="Times New Roman" w:eastAsia="Times New Roman" w:hAnsi="Times New Roman"/>
          <w:sz w:val="20"/>
          <w:szCs w:val="20"/>
          <w:lang w:eastAsia="pl-PL"/>
        </w:rPr>
        <w:t xml:space="preserve">1.1. ZAMAWIAJĄCY zapłaci miesięcznie z dołu w ciągu </w:t>
      </w:r>
      <w:r>
        <w:rPr>
          <w:rFonts w:ascii="Times New Roman" w:eastAsia="Times New Roman" w:hAnsi="Times New Roman"/>
          <w:sz w:val="20"/>
          <w:szCs w:val="20"/>
          <w:lang w:eastAsia="pl-PL"/>
        </w:rPr>
        <w:t>30</w:t>
      </w:r>
      <w:r w:rsidRPr="00425A3F">
        <w:rPr>
          <w:rFonts w:ascii="Times New Roman" w:eastAsia="Times New Roman" w:hAnsi="Times New Roman"/>
          <w:sz w:val="20"/>
          <w:szCs w:val="20"/>
          <w:lang w:eastAsia="pl-PL"/>
        </w:rPr>
        <w:t xml:space="preserve"> dni od daty wystawienia faktury zryczałtowaną kwotę w  wysokości</w:t>
      </w:r>
      <w:r>
        <w:rPr>
          <w:rFonts w:ascii="Times New Roman" w:eastAsia="Times New Roman" w:hAnsi="Times New Roman"/>
          <w:sz w:val="20"/>
          <w:szCs w:val="20"/>
          <w:lang w:eastAsia="pl-PL"/>
        </w:rPr>
        <w:t xml:space="preserve"> </w:t>
      </w:r>
      <w:r w:rsidRPr="00425A3F">
        <w:rPr>
          <w:rFonts w:ascii="Times New Roman" w:eastAsia="Times New Roman" w:hAnsi="Times New Roman"/>
          <w:sz w:val="20"/>
          <w:szCs w:val="20"/>
          <w:lang w:eastAsia="pl-PL"/>
        </w:rPr>
        <w:t xml:space="preserve">……………….... </w:t>
      </w:r>
      <w:r w:rsidRPr="00425A3F">
        <w:rPr>
          <w:rFonts w:ascii="Times New Roman" w:eastAsia="Times New Roman" w:hAnsi="Times New Roman"/>
          <w:b/>
          <w:sz w:val="20"/>
          <w:szCs w:val="20"/>
          <w:lang w:eastAsia="pl-PL"/>
        </w:rPr>
        <w:t>jako miesięczna rata brutto.</w:t>
      </w:r>
    </w:p>
    <w:p w:rsidR="003E2EE7" w:rsidRPr="00425A3F" w:rsidRDefault="003E2EE7" w:rsidP="003E2EE7">
      <w:pPr>
        <w:tabs>
          <w:tab w:val="left" w:pos="709"/>
        </w:tabs>
        <w:autoSpaceDE w:val="0"/>
        <w:spacing w:after="0" w:line="240" w:lineRule="auto"/>
        <w:ind w:left="709" w:hanging="709"/>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3.2.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Łączna wartość przedmiotu umowy w okresie </w:t>
      </w:r>
      <w:r>
        <w:rPr>
          <w:rFonts w:ascii="Times New Roman" w:eastAsia="Times New Roman" w:hAnsi="Times New Roman"/>
          <w:sz w:val="20"/>
          <w:szCs w:val="20"/>
          <w:lang w:eastAsia="pl-PL"/>
        </w:rPr>
        <w:t>………….</w:t>
      </w:r>
      <w:r w:rsidRPr="00425A3F">
        <w:rPr>
          <w:rFonts w:ascii="Times New Roman" w:eastAsia="Times New Roman" w:hAnsi="Times New Roman"/>
          <w:sz w:val="20"/>
          <w:szCs w:val="20"/>
          <w:lang w:eastAsia="pl-PL"/>
        </w:rPr>
        <w:t xml:space="preserve"> wynosi: ………………</w:t>
      </w:r>
      <w:r>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3.3.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Cena określona w pkt. 3.1 obejmuje koszty robocizny napraw  i przeglądów oraz części zużywalnych.</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3.4.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WYKONAWCA gwarantuje stałość ceny przez okres trwania umowy, z wyjątkiem obniżenia ceny przez WYKONAWCĘ.</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lastRenderedPageBreak/>
        <w:t xml:space="preserve">3.5.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 przypadku napraw nie objętych zakresem umowy (części zamienne) WYKONAWCA przedłoży ofertę na naprawę sprzętu, która po zaakceptowaniu przez Zamawiającego stanowić będzie podstawę do dokonania naprawy. Czas naprawy będzie liczony od momentu otrzymania zaakceptowanej oferty przez WYKONAWCĘ. Wykonawca udzieli Zamawi</w:t>
      </w:r>
      <w:r w:rsidR="003B768C">
        <w:rPr>
          <w:rFonts w:ascii="Times New Roman" w:eastAsia="Times New Roman" w:hAnsi="Times New Roman"/>
          <w:sz w:val="20"/>
          <w:szCs w:val="20"/>
          <w:lang w:eastAsia="pl-PL"/>
        </w:rPr>
        <w:t>ającemu rabatu w wysokości ……</w:t>
      </w:r>
      <w:r w:rsidRPr="00425A3F">
        <w:rPr>
          <w:rFonts w:ascii="Times New Roman" w:eastAsia="Times New Roman" w:hAnsi="Times New Roman"/>
          <w:sz w:val="20"/>
          <w:szCs w:val="20"/>
          <w:lang w:eastAsia="pl-PL"/>
        </w:rPr>
        <w:t xml:space="preserve"> na części zamienne i inne elementy niezbędne do naprawy sprzętu liczonego od ceny części i innych elementów wyszczególnionych na fakturze VAT.</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3.6.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Płatność wykonywana jest na rachunek WYKONAWCY podany na fakturze VAT.</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3.7.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ZAMAWIAJĄCY upoważnia WYKONAWCĘ do wystawienia faktur VAT bez podpisu odbiorcy. Faktury wystawiane będą z dołu do końca każdego okresu rozliczeniowego. Okresem rozliczeniowym jest miesiąc kalendarzowy.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3.8.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Za datę płatności strony uznają datę obciążenia rachunku bankowego Zamawiającego. </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3.9.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W razie zmiany stawki podatku VAT po zawarciu umowy, dla Stron wiążąca będzie stawka VAT obowiązująca w dniu wystawienia faktury. Zmiana kwoty ceny brutto  z tego tytułu nie stanowi </w:t>
      </w:r>
      <w:r>
        <w:rPr>
          <w:rFonts w:ascii="Times New Roman" w:eastAsia="Times New Roman" w:hAnsi="Times New Roman"/>
          <w:sz w:val="20"/>
          <w:szCs w:val="20"/>
          <w:lang w:eastAsia="pl-PL"/>
        </w:rPr>
        <w:t xml:space="preserve">zmiany </w:t>
      </w:r>
      <w:r w:rsidRPr="00425A3F">
        <w:rPr>
          <w:rFonts w:ascii="Times New Roman" w:eastAsia="Times New Roman" w:hAnsi="Times New Roman"/>
          <w:sz w:val="20"/>
          <w:szCs w:val="20"/>
          <w:lang w:eastAsia="pl-PL"/>
        </w:rPr>
        <w:t>umowy.</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jc w:val="both"/>
        <w:rPr>
          <w:rFonts w:ascii="Times New Roman" w:eastAsia="Times New Roman" w:hAnsi="Times New Roman"/>
          <w:b/>
          <w:sz w:val="20"/>
          <w:szCs w:val="20"/>
          <w:lang w:eastAsia="pl-PL"/>
        </w:rPr>
      </w:pPr>
      <w:r w:rsidRPr="00425A3F">
        <w:rPr>
          <w:rFonts w:ascii="Times New Roman" w:eastAsia="Times New Roman" w:hAnsi="Times New Roman"/>
          <w:b/>
          <w:sz w:val="20"/>
          <w:szCs w:val="20"/>
          <w:lang w:eastAsia="pl-PL"/>
        </w:rPr>
        <w:t>4.</w:t>
      </w:r>
      <w:r w:rsidRPr="00425A3F">
        <w:rPr>
          <w:rFonts w:ascii="Times New Roman" w:eastAsia="Times New Roman" w:hAnsi="Times New Roman"/>
          <w:b/>
          <w:sz w:val="20"/>
          <w:szCs w:val="20"/>
          <w:lang w:eastAsia="pl-PL"/>
        </w:rPr>
        <w:tab/>
        <w:t>Realizacja umowy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4.1.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Przeglądy okresowe aparatury objęte umową odbywać się będą zgodnie z harmonogramem, o którym mowa w pkt. 1.5.b umowy. Jeżeli nie zostało to oddzielnie ustalone – częstotliwość i zakres przeglądów (wykonywane czynności i</w:t>
      </w:r>
      <w:r>
        <w:rPr>
          <w:rFonts w:ascii="Times New Roman" w:eastAsia="Times New Roman" w:hAnsi="Times New Roman"/>
          <w:sz w:val="20"/>
          <w:szCs w:val="20"/>
          <w:lang w:eastAsia="pl-PL"/>
        </w:rPr>
        <w:t> </w:t>
      </w:r>
      <w:r w:rsidRPr="00425A3F">
        <w:rPr>
          <w:rFonts w:ascii="Times New Roman" w:eastAsia="Times New Roman" w:hAnsi="Times New Roman"/>
          <w:sz w:val="20"/>
          <w:szCs w:val="20"/>
          <w:lang w:eastAsia="pl-PL"/>
        </w:rPr>
        <w:t>materiały podlegające wymianie) wynika z wymagań producenta określonych w instrukcji obsługi aparatury.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4.2.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Naprawy pogwarancyjne dokonywane będą po wcześniejszym zawiadomieniu faksem, elektronicznie lub telefonicznie Wykonawcy o zaistniałej nieprawidłowości, niezwłocznie po stwierdzeniu usterki. Zamawiający w</w:t>
      </w:r>
      <w:r>
        <w:rPr>
          <w:rFonts w:ascii="Times New Roman" w:eastAsia="Times New Roman" w:hAnsi="Times New Roman"/>
          <w:sz w:val="20"/>
          <w:szCs w:val="20"/>
          <w:lang w:eastAsia="pl-PL"/>
        </w:rPr>
        <w:t> </w:t>
      </w:r>
      <w:r w:rsidRPr="00425A3F">
        <w:rPr>
          <w:rFonts w:ascii="Times New Roman" w:eastAsia="Times New Roman" w:hAnsi="Times New Roman"/>
          <w:sz w:val="20"/>
          <w:szCs w:val="20"/>
          <w:lang w:eastAsia="pl-PL"/>
        </w:rPr>
        <w:t>zawiadomieniu winien podać nazwę sprzęt</w:t>
      </w:r>
      <w:r>
        <w:rPr>
          <w:rFonts w:ascii="Times New Roman" w:eastAsia="Times New Roman" w:hAnsi="Times New Roman"/>
          <w:sz w:val="20"/>
          <w:szCs w:val="20"/>
          <w:lang w:eastAsia="pl-PL"/>
        </w:rPr>
        <w:t>u</w:t>
      </w:r>
      <w:r w:rsidRPr="00425A3F">
        <w:rPr>
          <w:rFonts w:ascii="Times New Roman" w:eastAsia="Times New Roman" w:hAnsi="Times New Roman"/>
          <w:sz w:val="20"/>
          <w:szCs w:val="20"/>
          <w:lang w:eastAsia="pl-PL"/>
        </w:rPr>
        <w:t xml:space="preserve"> oraz określić stwierdzoną usterkę. </w:t>
      </w:r>
    </w:p>
    <w:p w:rsidR="003E2EE7" w:rsidRPr="00425A3F" w:rsidRDefault="003E2EE7" w:rsidP="003E2EE7">
      <w:pPr>
        <w:tabs>
          <w:tab w:val="left" w:pos="709"/>
        </w:tabs>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4.3.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ZAMAWIAJĄCY  upoważnia do zgłoszenia zleceń telefonicznych następujące osoby:</w:t>
      </w:r>
    </w:p>
    <w:p w:rsidR="003E2EE7" w:rsidRPr="00425A3F" w:rsidRDefault="003E2EE7" w:rsidP="003E2EE7">
      <w:pPr>
        <w:tabs>
          <w:tab w:val="left" w:pos="709"/>
        </w:tabs>
        <w:autoSpaceDE w:val="0"/>
        <w:spacing w:after="0" w:line="240" w:lineRule="auto"/>
        <w:ind w:left="28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a.</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t>
      </w:r>
      <w:r>
        <w:rPr>
          <w:rFonts w:ascii="Times New Roman" w:eastAsia="Times New Roman" w:hAnsi="Times New Roman"/>
          <w:sz w:val="20"/>
          <w:szCs w:val="20"/>
          <w:lang w:eastAsia="pl-PL"/>
        </w:rPr>
        <w:t>………………</w:t>
      </w:r>
      <w:r w:rsidR="00600304">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ind w:left="284"/>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b</w:t>
      </w:r>
      <w:r w:rsidRPr="00425A3F">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t>
      </w:r>
      <w:r w:rsidR="00600304">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ind w:left="284"/>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w:t>
      </w:r>
      <w:r w:rsidRPr="00425A3F">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t>
      </w:r>
      <w:r w:rsidR="00600304">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4.4.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WYKONAWCA upoważnia do przyjmowania zleceń telefonicznych następujące osoby:</w:t>
      </w:r>
    </w:p>
    <w:p w:rsidR="003E2EE7" w:rsidRPr="00425A3F" w:rsidRDefault="003E2EE7" w:rsidP="003E2EE7">
      <w:pPr>
        <w:tabs>
          <w:tab w:val="left" w:pos="709"/>
        </w:tabs>
        <w:autoSpaceDE w:val="0"/>
        <w:spacing w:after="0" w:line="240" w:lineRule="auto"/>
        <w:ind w:left="28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a.</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t>
      </w:r>
      <w:r w:rsidR="00600304">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ind w:left="284"/>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b</w:t>
      </w:r>
      <w:r w:rsidRPr="00425A3F">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t>
      </w:r>
      <w:r w:rsidR="00600304">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ind w:left="284"/>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w:t>
      </w:r>
      <w:r w:rsidRPr="00425A3F">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t>
      </w:r>
      <w:r w:rsidR="00600304">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4.5.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WYKONAWCA zobowiązany jest do podjęcia naprawy uszkodzonego sprzętu w terminie nie później niż 48 godzin po uzyskaniu informacji o uszkodzeniu, od poniedziałku do piątku w godzinach pracy pomiędzy </w:t>
      </w:r>
      <w:smartTag w:uri="urn:schemas-microsoft-com:office:smarttags" w:element="metricconverter">
        <w:smartTagPr>
          <w:attr w:name="ProductID" w:val="8.00 a"/>
        </w:smartTagPr>
        <w:r w:rsidRPr="00425A3F">
          <w:rPr>
            <w:rFonts w:ascii="Times New Roman" w:eastAsia="Times New Roman" w:hAnsi="Times New Roman"/>
            <w:sz w:val="20"/>
            <w:szCs w:val="20"/>
            <w:lang w:eastAsia="pl-PL"/>
          </w:rPr>
          <w:t>8.00 a</w:t>
        </w:r>
      </w:smartTag>
      <w:r w:rsidRPr="00425A3F">
        <w:rPr>
          <w:rFonts w:ascii="Times New Roman" w:eastAsia="Times New Roman" w:hAnsi="Times New Roman"/>
          <w:sz w:val="20"/>
          <w:szCs w:val="20"/>
          <w:lang w:eastAsia="pl-PL"/>
        </w:rPr>
        <w:t xml:space="preserve"> 17.00 z wyłączeniem dni ustawowo wolnych od pracy.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4.6.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 ramach czynności, o których mowa w pkt. 3.5, nie później niż w terminie 5 dni roboczych od daty zgłoszenia usterki, WYKONAWCA przedłoży ZAMAWIAJĄCEMU kosztorys – kalkulację kosztów części zamiennych niezbędnych do wykonania</w:t>
      </w:r>
      <w:r w:rsidRPr="00425A3F">
        <w:rPr>
          <w:rFonts w:ascii="Times New Roman" w:eastAsia="Times New Roman" w:hAnsi="Times New Roman"/>
          <w:color w:val="008000"/>
          <w:sz w:val="20"/>
          <w:szCs w:val="20"/>
          <w:lang w:eastAsia="pl-PL"/>
        </w:rPr>
        <w:t xml:space="preserve"> </w:t>
      </w:r>
      <w:r w:rsidRPr="00425A3F">
        <w:rPr>
          <w:rFonts w:ascii="Times New Roman" w:eastAsia="Times New Roman" w:hAnsi="Times New Roman"/>
          <w:sz w:val="20"/>
          <w:szCs w:val="20"/>
          <w:lang w:eastAsia="pl-PL"/>
        </w:rPr>
        <w:t>naprawy sprzętu, który po zaakceptowaniu przez ZAMAWIAJĄCWGO stanowić będzie podstawę do dokonania naprawy uszkodzonego sprzętu.</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4.7.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Usunięcie usterek zostanie dokonane w terminie 48 godzin od otrzymania przez WYKONAWCĘ faksem lub elektronicznie akceptacji kosztów części zamiennych niezbędnych do naprawy, a w przypadku napraw bardziej skomplikowanych w terminie 14 dni roboczych od otrzymania akceptacji kosztorysu części zamiennych niezbędnych do wykonania naprawy.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4.8.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Zużyte lub uszkodzone części zamienne, wymienione w czasie naprawy przechodzą na własność WYKONAWCY.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4.9.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 zakres umowy nie wchodzą koszty akcesoriów zużywalnych takich jak: kable pacjenta, czujniki pulsu, czujniki temperatury, których wymianą zajmuje się zgodnie ze stosowną instrukcją obsługi bezpośrednio użytkownik. Ich reklamacje rozpatrywane są po przesłaniu do siedziby WYKONAWCY.</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4.10.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Naprawy sprzętu będą wykonywane w siedzibie ZAMAWIAJĄCEGO lub w przypadku napraw warsztatowych w siedzibie WYKONAWCY za wiedzą i zgodą ZAMAWIAJĄCEGO. </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4.11.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 celu umożliwienia Wykonawcy realizacji  jego zobowiązań wynikających z niniejszej umowy, ZAMAWIAJĄCY zobowiązuje się zapewnić WYKONAWCY dostęp do urządzeń w godzinach pracy jednostki użytkującej sprzęt.</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4.1</w:t>
      </w:r>
      <w:r>
        <w:rPr>
          <w:rFonts w:ascii="Times New Roman" w:eastAsia="Times New Roman" w:hAnsi="Times New Roman"/>
          <w:sz w:val="20"/>
          <w:szCs w:val="20"/>
          <w:lang w:eastAsia="pl-PL"/>
        </w:rPr>
        <w:t>2</w:t>
      </w:r>
      <w:r w:rsidRPr="00425A3F">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W przypadku napraw w siedzibie WYKONAWCY koszt transportu urządzenia w obie strony ponosi WYKONAWCA. Przesyłki będą realizowane wyłącznie przez firmę  kurierską. </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lastRenderedPageBreak/>
        <w:t xml:space="preserve">4.13.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Dopuszczanie, bez zgody WYKONAWCY osób trzecich do wykonania obsługi serwisowej zwalnia WYKONAWCĘ od odpowiedzialności za jakość i niezawodność aparatury objętej kon</w:t>
      </w:r>
      <w:r>
        <w:rPr>
          <w:rFonts w:ascii="Times New Roman" w:eastAsia="Times New Roman" w:hAnsi="Times New Roman"/>
          <w:sz w:val="20"/>
          <w:szCs w:val="20"/>
          <w:lang w:eastAsia="pl-PL"/>
        </w:rPr>
        <w:t>traktem oraz skutki materialno-</w:t>
      </w:r>
      <w:r w:rsidRPr="00425A3F">
        <w:rPr>
          <w:rFonts w:ascii="Times New Roman" w:eastAsia="Times New Roman" w:hAnsi="Times New Roman"/>
          <w:sz w:val="20"/>
          <w:szCs w:val="20"/>
          <w:lang w:eastAsia="pl-PL"/>
        </w:rPr>
        <w:t xml:space="preserve">prawne spowodowane przez nie. </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4.14.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WYKONAWCA ma prawo do obciążenia ZAMAWIAJĄCEGO kosztami napraw uszkodzeń nie wynikających z naturalnego zużycia elementów, spowodowanych przyczynami niezależnymi od WYKONAWCY, np. nieprawidłową obsługą, samodzielną naprawą lub działaniem siły wyższej (pożar, powódź, zalanie, akt agresji, akt wandalizmu, kradzież).</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4.15.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w:t>
      </w:r>
      <w:r>
        <w:rPr>
          <w:rFonts w:ascii="Times New Roman" w:eastAsia="Times New Roman" w:hAnsi="Times New Roman"/>
          <w:sz w:val="20"/>
          <w:szCs w:val="20"/>
          <w:lang w:eastAsia="pl-PL"/>
        </w:rPr>
        <w:t>j</w:t>
      </w:r>
      <w:r w:rsidRPr="00425A3F">
        <w:rPr>
          <w:rFonts w:ascii="Times New Roman" w:eastAsia="Times New Roman" w:hAnsi="Times New Roman"/>
          <w:sz w:val="20"/>
          <w:szCs w:val="20"/>
          <w:lang w:eastAsia="pl-PL"/>
        </w:rPr>
        <w:t>, zarządzenia władz, powódź, pożar, strajk lub lokaut. Strona nie wykonująca zobowiązań z powodu siły wyższej ma obowiązek niezwłocznego pisemnego powiadomienia o fakcie wystąpienia zdarzenia noszącego znamiona siły wyższej drugą Stronę.</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jc w:val="both"/>
        <w:rPr>
          <w:rFonts w:ascii="Times New Roman" w:eastAsia="Times New Roman" w:hAnsi="Times New Roman"/>
          <w:b/>
          <w:sz w:val="20"/>
          <w:szCs w:val="20"/>
          <w:lang w:eastAsia="pl-PL"/>
        </w:rPr>
      </w:pPr>
      <w:r w:rsidRPr="00425A3F">
        <w:rPr>
          <w:rFonts w:ascii="Times New Roman" w:eastAsia="Times New Roman" w:hAnsi="Times New Roman"/>
          <w:b/>
          <w:sz w:val="20"/>
          <w:szCs w:val="20"/>
          <w:lang w:eastAsia="pl-PL"/>
        </w:rPr>
        <w:t>5</w:t>
      </w:r>
      <w:r>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ab/>
        <w:t>Odpowiedzialność</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W przypadku uszkodzenia nośnika informacji odpowiedzialność nie obejmuje pokrycia kosztów odtworzenia utraconych danych. Nie dotyczy to danych, których utracenie nastąpiło z winy serwisu w trakcie wykonywania prac serwisowych.</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numPr>
          <w:ilvl w:val="0"/>
          <w:numId w:val="37"/>
        </w:numPr>
        <w:tabs>
          <w:tab w:val="clear" w:pos="1068"/>
          <w:tab w:val="num" w:pos="709"/>
        </w:tabs>
        <w:autoSpaceDE w:val="0"/>
        <w:spacing w:after="0" w:line="240" w:lineRule="auto"/>
        <w:ind w:left="709" w:hanging="709"/>
        <w:jc w:val="both"/>
        <w:rPr>
          <w:rFonts w:ascii="Times New Roman" w:eastAsia="Times New Roman" w:hAnsi="Times New Roman"/>
          <w:b/>
          <w:sz w:val="20"/>
          <w:szCs w:val="20"/>
          <w:lang w:eastAsia="pl-PL"/>
        </w:rPr>
      </w:pPr>
      <w:r w:rsidRPr="00425A3F">
        <w:rPr>
          <w:rFonts w:ascii="Times New Roman" w:eastAsia="Times New Roman" w:hAnsi="Times New Roman"/>
          <w:b/>
          <w:sz w:val="20"/>
          <w:szCs w:val="20"/>
          <w:lang w:eastAsia="pl-PL"/>
        </w:rPr>
        <w:t>Gwaranc</w:t>
      </w:r>
      <w:r>
        <w:rPr>
          <w:rFonts w:ascii="Times New Roman" w:eastAsia="Times New Roman" w:hAnsi="Times New Roman"/>
          <w:b/>
          <w:sz w:val="20"/>
          <w:szCs w:val="20"/>
          <w:lang w:eastAsia="pl-PL"/>
        </w:rPr>
        <w:t>je</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WYKONAWCA udziela </w:t>
      </w:r>
      <w:r w:rsidR="003B768C">
        <w:rPr>
          <w:rFonts w:ascii="Times New Roman" w:eastAsia="Times New Roman" w:hAnsi="Times New Roman"/>
          <w:sz w:val="20"/>
          <w:szCs w:val="20"/>
          <w:lang w:eastAsia="pl-PL"/>
        </w:rPr>
        <w:t>……..</w:t>
      </w:r>
      <w:r>
        <w:rPr>
          <w:rFonts w:ascii="Times New Roman" w:eastAsia="Times New Roman" w:hAnsi="Times New Roman"/>
          <w:sz w:val="20"/>
          <w:szCs w:val="20"/>
          <w:lang w:eastAsia="pl-PL"/>
        </w:rPr>
        <w:t>-miesięcznej</w:t>
      </w:r>
      <w:r w:rsidRPr="00425A3F">
        <w:rPr>
          <w:rFonts w:ascii="Times New Roman" w:eastAsia="Times New Roman" w:hAnsi="Times New Roman"/>
          <w:sz w:val="20"/>
          <w:szCs w:val="20"/>
          <w:lang w:eastAsia="pl-PL"/>
        </w:rPr>
        <w:t xml:space="preserve"> gwarancji na nowe części zamienne. Gwarancja biegnie od daty zakończenia naprawy, zgodnie ze stosowną kartą pracy</w:t>
      </w:r>
      <w:r>
        <w:rPr>
          <w:rFonts w:ascii="Times New Roman" w:eastAsia="Times New Roman" w:hAnsi="Times New Roman"/>
          <w:sz w:val="20"/>
          <w:szCs w:val="20"/>
          <w:lang w:eastAsia="pl-PL"/>
        </w:rPr>
        <w:t xml:space="preserve"> </w:t>
      </w:r>
      <w:r w:rsidRPr="00425A3F">
        <w:rPr>
          <w:rFonts w:ascii="Times New Roman" w:eastAsia="Times New Roman" w:hAnsi="Times New Roman"/>
          <w:sz w:val="20"/>
          <w:szCs w:val="20"/>
          <w:lang w:eastAsia="pl-PL"/>
        </w:rPr>
        <w:t>- raportem serwisowym.</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WYKONAWCA zobowiązany jest przekazać ZAMAWIAJĄCEMU karty gwarancyjne i wszelkie inne dokumenty niezbędne do wykonania uprawnień z tytułu gwarancji, o których mowa w pkt. 6.1.</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W okresie gwarancji, Wykonawca zobowiązuje się usuwać wady wynikające z nienależytego wykonania naprawy w terminie 5 dni roboczych, bez pobierania dodatkowego wynagrodzenia.</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W przypadku nieusunięcia wad powstałych w okresie gwarancji w terminie określonym w ust. 6.1, Zamawiający ma prawo naliczyć kary umowne zgodnie z pkt 8. </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numPr>
          <w:ilvl w:val="0"/>
          <w:numId w:val="37"/>
        </w:numPr>
        <w:tabs>
          <w:tab w:val="clear" w:pos="1068"/>
          <w:tab w:val="num" w:pos="709"/>
        </w:tabs>
        <w:autoSpaceDE w:val="0"/>
        <w:spacing w:after="0" w:line="240" w:lineRule="auto"/>
        <w:ind w:left="709" w:hanging="709"/>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Poufność</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Dla celów umowy „</w:t>
      </w:r>
      <w:r w:rsidRPr="00425A3F">
        <w:rPr>
          <w:rFonts w:ascii="Times New Roman" w:eastAsia="Times New Roman" w:hAnsi="Times New Roman"/>
          <w:sz w:val="20"/>
          <w:szCs w:val="20"/>
          <w:lang w:eastAsia="pl-PL"/>
        </w:rPr>
        <w:t>Informacja Poufna” oznacza jakąkolwiek informację lub dane, które obejmują ale nie ograniczają się do wszelkiego rodzaju informacji i danych dotyczących przedsiębiorstwa, informacji lub danych handlowych lub technicznych, ujawnionych między sobą przez Strony w związku z umową, niezależnie od rodzaju nośnika, na którym przekazane zostały takie dane lub informacje. Informacja Poufna będzie obejmować wszelkie kopie lub wyciągi, jak również moduły, próbki, prototypy lub ich części. Informacje Poufne będą wykorzystywane przez Strony wyłącznie dla celów realizacji umowy i nie będą rozpowszechniane, rozprowadzane lub ujawniane przez Strony w jakikolwiek sposób i w jakiejkolwiek formie osobom trzecim dla innych celów niż cele zgodne z umowa, bez pisemnej zgody drugiej Strony. Zakaz ten nie dotyczy sytuacji określonych bezwzględnie obowiązującymi przepisami prawa; w takiej jednak sytuacji Strona wezwana do ujawnienia informacji ma obowiązek niezwłocznego, pisemnego poinformowania o tym drugiej Strony.</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numPr>
          <w:ilvl w:val="0"/>
          <w:numId w:val="37"/>
        </w:numPr>
        <w:tabs>
          <w:tab w:val="clear" w:pos="1068"/>
          <w:tab w:val="num"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b/>
          <w:sz w:val="20"/>
          <w:szCs w:val="20"/>
          <w:lang w:eastAsia="pl-PL"/>
        </w:rPr>
        <w:t>Kary umowne</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Strony ustalają odpowiedzialność za niewykonanie lub nienależyte wykonanie umowy w formie kar umownych w następujących wysokościach:</w:t>
      </w:r>
    </w:p>
    <w:p w:rsidR="003E2EE7" w:rsidRPr="00425A3F" w:rsidRDefault="003E2EE7" w:rsidP="003E2EE7">
      <w:pPr>
        <w:numPr>
          <w:ilvl w:val="2"/>
          <w:numId w:val="37"/>
        </w:numPr>
        <w:tabs>
          <w:tab w:val="clear" w:pos="1080"/>
          <w:tab w:val="num"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odstąpienia od umowy z przyczyny leżącej po stronie WYKONAWCY, WYKONAWCA zapłaci ZAMAWIAJĄCEMU karę umowną w wysokości 10% wartości zamówienia rocznego netto,</w:t>
      </w:r>
    </w:p>
    <w:p w:rsidR="003E2EE7" w:rsidRPr="00425A3F" w:rsidRDefault="003E2EE7" w:rsidP="003E2EE7">
      <w:pPr>
        <w:numPr>
          <w:ilvl w:val="2"/>
          <w:numId w:val="37"/>
        </w:numPr>
        <w:tabs>
          <w:tab w:val="clear" w:pos="1080"/>
          <w:tab w:val="num"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w razie niedotrzymania terminów określonych w pkt. 4.5, 4.6, 4.7 WYKONAWCA zapłaci Zamawiającemu karę umowną w wysokości 0,5% wartości ceny rocznej obsługi serwisowej danego aparatu wynikającej z załącznika nr 1 umowy za każdy kolejny dzień zwłoki, nie więcej jednak niż 10% w/w kwoty.</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Zapłata kar umownych nie zwalnia WYKONAWCY z obowiązku realizacji umowy. Zamawiający zastrzega sobie prawo do potrącania należnych kar umownych z wynagrodzenia należnego WYKONAWCY. O potrącaniu Zamawiający zawiadomi WYKONAWCĘ na piśmie. </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Z zastrzeżeniem pkt. 5.1. Zamawiającemu przysługuje prawo dochodzenia odszkodowania na zasadach określonych w k.c. w przypadku</w:t>
      </w:r>
      <w:r>
        <w:rPr>
          <w:rFonts w:ascii="Times New Roman" w:eastAsia="Times New Roman" w:hAnsi="Times New Roman"/>
          <w:sz w:val="20"/>
          <w:szCs w:val="20"/>
          <w:lang w:eastAsia="pl-PL"/>
        </w:rPr>
        <w:t>,</w:t>
      </w:r>
      <w:r w:rsidRPr="00425A3F">
        <w:rPr>
          <w:rFonts w:ascii="Times New Roman" w:eastAsia="Times New Roman" w:hAnsi="Times New Roman"/>
          <w:sz w:val="20"/>
          <w:szCs w:val="20"/>
          <w:lang w:eastAsia="pl-PL"/>
        </w:rPr>
        <w:t xml:space="preserve"> kiedy szkoda przekroczy wysokość kary umownej lub w przypadku, kiedy powstała z przyczyn, dla których kara umowna nie została przewidziana.</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lastRenderedPageBreak/>
        <w:t xml:space="preserve">WYKONAWCA oświadcza, że wyraża zgodę na potrącenie, w rozumieniu art.498 i 499 k.c. powstałych należności </w:t>
      </w:r>
      <w:r>
        <w:rPr>
          <w:rFonts w:ascii="Times New Roman" w:eastAsia="Times New Roman" w:hAnsi="Times New Roman"/>
          <w:sz w:val="20"/>
          <w:szCs w:val="20"/>
          <w:lang w:eastAsia="pl-PL"/>
        </w:rPr>
        <w:t>poprzez naliczenie kary umownej.</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ZAMAWIAJĄCY oświadcza, że wystawi WYKONAWCY notę niezwłocznie po dokonaniu potrącenia zawierającej szczegółowe naliczenie kary umownej w przypadku zaistnienia sytuacji, o której mowa wyżej.</w:t>
      </w:r>
    </w:p>
    <w:p w:rsidR="003E2EE7" w:rsidRPr="00425A3F" w:rsidRDefault="003E2EE7" w:rsidP="003E2EE7">
      <w:pPr>
        <w:autoSpaceDE w:val="0"/>
        <w:spacing w:after="0" w:line="240" w:lineRule="auto"/>
        <w:jc w:val="both"/>
        <w:rPr>
          <w:rFonts w:ascii="Times New Roman" w:eastAsia="Times New Roman" w:hAnsi="Times New Roman"/>
          <w:sz w:val="20"/>
          <w:szCs w:val="20"/>
          <w:lang w:eastAsia="pl-PL"/>
        </w:rPr>
      </w:pPr>
    </w:p>
    <w:p w:rsidR="003E2EE7" w:rsidRPr="00425A3F" w:rsidRDefault="003E2EE7" w:rsidP="003E2EE7">
      <w:pPr>
        <w:numPr>
          <w:ilvl w:val="0"/>
          <w:numId w:val="37"/>
        </w:numPr>
        <w:autoSpaceDE w:val="0"/>
        <w:spacing w:after="0" w:line="240" w:lineRule="auto"/>
        <w:ind w:hanging="1068"/>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Rozwiązanie umowy</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Oprócz przypadków wymienionych w ustawie Kodeks Cywilny oraz ustawie z 29 stycznia 2004r. Prawo zamówień publicznych ZAMAWIAJĄCEMU przysługuje prawo wypowiedzenia umowy z zachowaniem 1</w:t>
      </w:r>
      <w:r>
        <w:rPr>
          <w:rFonts w:ascii="Times New Roman" w:eastAsia="Times New Roman" w:hAnsi="Times New Roman"/>
          <w:sz w:val="20"/>
          <w:szCs w:val="20"/>
          <w:lang w:eastAsia="pl-PL"/>
        </w:rPr>
        <w:t>-</w:t>
      </w:r>
      <w:r w:rsidRPr="00425A3F">
        <w:rPr>
          <w:rFonts w:ascii="Times New Roman" w:eastAsia="Times New Roman" w:hAnsi="Times New Roman"/>
          <w:sz w:val="20"/>
          <w:szCs w:val="20"/>
          <w:lang w:eastAsia="pl-PL"/>
        </w:rPr>
        <w:t>miesięcznego terminu wypowiedzenia w przypadku</w:t>
      </w:r>
      <w:r>
        <w:rPr>
          <w:rFonts w:ascii="Times New Roman" w:eastAsia="Times New Roman" w:hAnsi="Times New Roman"/>
          <w:sz w:val="20"/>
          <w:szCs w:val="20"/>
          <w:lang w:eastAsia="pl-PL"/>
        </w:rPr>
        <w:t>,</w:t>
      </w:r>
      <w:r w:rsidRPr="00425A3F">
        <w:rPr>
          <w:rFonts w:ascii="Times New Roman" w:eastAsia="Times New Roman" w:hAnsi="Times New Roman"/>
          <w:sz w:val="20"/>
          <w:szCs w:val="20"/>
          <w:lang w:eastAsia="pl-PL"/>
        </w:rPr>
        <w:t xml:space="preserve"> gdy WYKONAWCA utracił wyłączność na świadczenie usług serwisowych będących przedmiotem umowy.</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Niewywiązywanie się WYKONAWCY z postanowień niniej</w:t>
      </w:r>
      <w:r>
        <w:rPr>
          <w:rFonts w:ascii="Times New Roman" w:eastAsia="Times New Roman" w:hAnsi="Times New Roman"/>
          <w:sz w:val="20"/>
          <w:szCs w:val="20"/>
          <w:lang w:eastAsia="pl-PL"/>
        </w:rPr>
        <w:t>szej umowy, a w szczególności 3-</w:t>
      </w:r>
      <w:r w:rsidRPr="00425A3F">
        <w:rPr>
          <w:rFonts w:ascii="Times New Roman" w:eastAsia="Times New Roman" w:hAnsi="Times New Roman"/>
          <w:sz w:val="20"/>
          <w:szCs w:val="20"/>
          <w:lang w:eastAsia="pl-PL"/>
        </w:rPr>
        <w:t>krotne nieterminowe wykonywanie napraw lub usług serwisowych oraz uchybienia w jakości wykonywanych usług upoważnia Zamawiającego do rozwiązania umowy i naliczenia wykonawcy kary umownej stosownie do postanowień pkt 8 niniejszej umowy. ZAMAWIAJĄCY zastrzega sobie ponadto prawo do rozwiązania umowy z przyczyn leżących po stronie WYKONAWCY oraz naliczenia kary umownej stosowanie do postanowień pkt. 8 umowy , w przypadku braku realizacji umowy pomimo wezwania Zamawiającego do jej realizacji i wyznaczenia Wykonawcy w tym zakresie odpowiedniego terminu.</w:t>
      </w:r>
    </w:p>
    <w:p w:rsidR="003E2EE7" w:rsidRPr="00425A3F" w:rsidRDefault="003E2EE7" w:rsidP="003E2EE7">
      <w:pPr>
        <w:numPr>
          <w:ilvl w:val="1"/>
          <w:numId w:val="37"/>
        </w:numPr>
        <w:autoSpaceDE w:val="0"/>
        <w:spacing w:after="0" w:line="240" w:lineRule="auto"/>
        <w:ind w:hanging="744"/>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Times New Roman" w:eastAsia="Times New Roman" w:hAnsi="Times New Roman"/>
          <w:sz w:val="20"/>
          <w:szCs w:val="20"/>
          <w:lang w:eastAsia="pl-PL"/>
        </w:rPr>
        <w:t>,</w:t>
      </w:r>
      <w:r w:rsidRPr="00425A3F">
        <w:rPr>
          <w:rFonts w:ascii="Times New Roman" w:eastAsia="Times New Roman" w:hAnsi="Times New Roman"/>
          <w:sz w:val="20"/>
          <w:szCs w:val="20"/>
          <w:lang w:eastAsia="pl-PL"/>
        </w:rPr>
        <w:t xml:space="preserve"> zawiadamiając o tym WYKONAWCĘ na piśmie w terminie 1 miesiąca od powzięcia wiadomości o powyższych okolicznościach. W takim przypadku WYKONAWCA może żądać jedynie wynagrodzenia należnego mu z tytułu wykonania części kontraktu.</w:t>
      </w:r>
    </w:p>
    <w:p w:rsidR="003E2EE7" w:rsidRPr="00425A3F" w:rsidRDefault="003E2EE7" w:rsidP="003E2EE7">
      <w:pPr>
        <w:autoSpaceDE w:val="0"/>
        <w:spacing w:after="0" w:line="240" w:lineRule="auto"/>
        <w:ind w:left="360"/>
        <w:jc w:val="both"/>
        <w:rPr>
          <w:rFonts w:ascii="Times New Roman" w:eastAsia="Times New Roman" w:hAnsi="Times New Roman"/>
          <w:sz w:val="20"/>
          <w:szCs w:val="20"/>
          <w:lang w:eastAsia="pl-PL"/>
        </w:rPr>
      </w:pPr>
    </w:p>
    <w:p w:rsidR="003E2EE7" w:rsidRPr="00425A3F" w:rsidRDefault="003E2EE7" w:rsidP="003E2EE7">
      <w:pPr>
        <w:numPr>
          <w:ilvl w:val="0"/>
          <w:numId w:val="37"/>
        </w:numPr>
        <w:autoSpaceDE w:val="0"/>
        <w:spacing w:after="0" w:line="240" w:lineRule="auto"/>
        <w:ind w:hanging="1068"/>
        <w:jc w:val="both"/>
        <w:rPr>
          <w:rFonts w:ascii="Times New Roman" w:eastAsia="Times New Roman" w:hAnsi="Times New Roman"/>
          <w:sz w:val="20"/>
          <w:szCs w:val="20"/>
          <w:lang w:eastAsia="pl-PL"/>
        </w:rPr>
      </w:pPr>
      <w:r w:rsidRPr="00425A3F">
        <w:rPr>
          <w:rFonts w:ascii="Times New Roman" w:eastAsia="Times New Roman" w:hAnsi="Times New Roman"/>
          <w:b/>
          <w:sz w:val="20"/>
          <w:szCs w:val="20"/>
          <w:lang w:eastAsia="pl-PL"/>
        </w:rPr>
        <w:t>Postanowienia różne</w:t>
      </w:r>
      <w:r w:rsidRPr="00425A3F">
        <w:rPr>
          <w:rFonts w:ascii="Times New Roman" w:eastAsia="Times New Roman" w:hAnsi="Times New Roman"/>
          <w:sz w:val="20"/>
          <w:szCs w:val="20"/>
          <w:lang w:eastAsia="pl-PL"/>
        </w:rPr>
        <w:t>.</w:t>
      </w:r>
    </w:p>
    <w:p w:rsidR="003E2EE7" w:rsidRPr="00425A3F" w:rsidRDefault="003E2EE7" w:rsidP="003E2EE7">
      <w:pPr>
        <w:tabs>
          <w:tab w:val="left" w:pos="709"/>
        </w:tabs>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10.1.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Wszelkie uzupełnienia lub zmiany warunków umowy wymagają formy pisemnej pod rygorem nieważności.</w:t>
      </w:r>
    </w:p>
    <w:p w:rsidR="003E2EE7" w:rsidRPr="00425A3F" w:rsidRDefault="003E2EE7" w:rsidP="003E2EE7">
      <w:pPr>
        <w:tabs>
          <w:tab w:val="left" w:pos="709"/>
        </w:tabs>
        <w:autoSpaceDE w:val="0"/>
        <w:spacing w:after="0" w:line="240" w:lineRule="auto"/>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10.2.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Zamawiający dopuszcza zmiany w umowie w przypadkach:</w:t>
      </w:r>
    </w:p>
    <w:p w:rsidR="003E2EE7" w:rsidRPr="00425A3F" w:rsidRDefault="003E2EE7" w:rsidP="003E2EE7">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rPr>
      </w:pPr>
      <w:r w:rsidRPr="00425A3F">
        <w:rPr>
          <w:rFonts w:eastAsia="Calibri"/>
          <w:color w:val="000000"/>
        </w:rPr>
        <w:t>zmiany przepisów podatkowych w zakresie zmiany stawki podatku VAT. W przypadku wprowadzenia zmiany stawki podatku VAT, zmianie ulegnie stawka podatku VAT oraz wartość podatku VAT,</w:t>
      </w:r>
    </w:p>
    <w:p w:rsidR="003E2EE7" w:rsidRPr="008B2A0D" w:rsidRDefault="003E2EE7" w:rsidP="003E2EE7">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rPr>
      </w:pPr>
      <w:r w:rsidRPr="008B2A0D">
        <w:rPr>
          <w:rFonts w:eastAsia="Calibri"/>
          <w:color w:val="000000"/>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3E2EE7" w:rsidRPr="00425A3F" w:rsidRDefault="003E2EE7" w:rsidP="003E2EE7">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rPr>
      </w:pPr>
      <w:r w:rsidRPr="00425A3F">
        <w:rPr>
          <w:rFonts w:eastAsia="Calibri"/>
          <w:color w:val="000000"/>
        </w:rPr>
        <w:t>wystąpienia zmian powszechnie obowiązujących przepisów prawa w zakresie mającym wpływ na realizację umowy - w zakresie dostosowania postanowień umowy do zmiany przepisów prawa,</w:t>
      </w:r>
    </w:p>
    <w:p w:rsidR="003E2EE7" w:rsidRPr="00425A3F" w:rsidRDefault="003E2EE7" w:rsidP="003E2EE7">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rPr>
      </w:pPr>
      <w:r w:rsidRPr="00425A3F">
        <w:rPr>
          <w:rFonts w:eastAsia="Calibri"/>
          <w:color w:val="000000"/>
        </w:rPr>
        <w:t>zmiany nazwy oraz formy prawnej Stron - w zakresie dostosowania umowy do tych zmian,</w:t>
      </w:r>
    </w:p>
    <w:p w:rsidR="003E2EE7" w:rsidRPr="00425A3F" w:rsidRDefault="003E2EE7" w:rsidP="003E2EE7">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rPr>
      </w:pPr>
      <w:r w:rsidRPr="00425A3F">
        <w:rPr>
          <w:rFonts w:eastAsia="Calibri"/>
          <w:color w:val="00000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E2EE7" w:rsidRPr="00425A3F" w:rsidRDefault="003E2EE7" w:rsidP="003E2EE7">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rPr>
      </w:pPr>
      <w:r w:rsidRPr="00425A3F">
        <w:rPr>
          <w:rFonts w:eastAsia="Calibri"/>
          <w:color w:val="000000"/>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3E2EE7" w:rsidRPr="00425A3F" w:rsidRDefault="003E2EE7" w:rsidP="003E2EE7">
      <w:pPr>
        <w:pStyle w:val="Akapitzlist"/>
        <w:widowControl w:val="0"/>
        <w:numPr>
          <w:ilvl w:val="0"/>
          <w:numId w:val="38"/>
        </w:numPr>
        <w:tabs>
          <w:tab w:val="left" w:pos="-720"/>
          <w:tab w:val="left" w:pos="-228"/>
        </w:tabs>
        <w:suppressAutoHyphens/>
        <w:ind w:left="709" w:hanging="425"/>
        <w:contextualSpacing/>
        <w:jc w:val="both"/>
        <w:textAlignment w:val="baseline"/>
        <w:rPr>
          <w:rFonts w:eastAsia="Calibri"/>
          <w:color w:val="000000"/>
        </w:rPr>
      </w:pPr>
      <w:r w:rsidRPr="00425A3F">
        <w:rPr>
          <w:rFonts w:eastAsia="Calibri"/>
          <w:color w:val="000000"/>
        </w:rPr>
        <w:t>Zamawiający dopuszcza zmiany terminu wykonania przedmiotu umowy w przypadku gdy ze względów organizacyjnych nie było możliwe przystąpienie do wykonania  zamówienia w terminie przewidzianym przez Zamawiającego.</w:t>
      </w:r>
    </w:p>
    <w:p w:rsidR="003E2EE7" w:rsidRPr="00425A3F" w:rsidRDefault="003E2EE7" w:rsidP="003E2EE7">
      <w:pPr>
        <w:widowControl w:val="0"/>
        <w:suppressAutoHyphens/>
        <w:spacing w:after="0" w:line="240" w:lineRule="auto"/>
        <w:jc w:val="both"/>
        <w:rPr>
          <w:rFonts w:ascii="Times New Roman" w:hAnsi="Times New Roman"/>
          <w:sz w:val="20"/>
          <w:szCs w:val="20"/>
        </w:rPr>
      </w:pPr>
      <w:r w:rsidRPr="00425A3F">
        <w:rPr>
          <w:rFonts w:ascii="Times New Roman" w:hAnsi="Times New Roman"/>
          <w:sz w:val="20"/>
          <w:szCs w:val="20"/>
        </w:rPr>
        <w:t>Wszelkie zmiany w umowie wymagają formy pisemnej w postaci aneksu pod rygorem nieważności.</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10.3.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Różnice zdań dotyczące umowy lub sposobu jej wykonywania powinny być rozstrzygane w sposób polubowny. Wszelkie spory powstałe w związku z niniejszą umową strony poddają rozstrzygnięciom właściwego dla Zamawiającego sądu powszechnego.</w:t>
      </w:r>
    </w:p>
    <w:p w:rsidR="003E2EE7" w:rsidRPr="00425A3F" w:rsidRDefault="003E2EE7" w:rsidP="003E2EE7">
      <w:pPr>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10.4.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Bez zgody podmiotu tworzącego, WYKONAWCA nie może dokonać żadnej czynności prawnej mającej na celu zmianę wierzyciela w szczególności zawrzeć umowy poręczenia w stosunku do zobowiązań ZAMAWIAJĄCEGO wynikających z niniejszej umowy.</w:t>
      </w:r>
    </w:p>
    <w:p w:rsidR="003E2EE7" w:rsidRPr="00425A3F" w:rsidRDefault="003E2EE7" w:rsidP="003E2EE7">
      <w:pPr>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 xml:space="preserve">10.5.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 xml:space="preserve">W sprawach nie uregulowanych niniejszą umową mają zastosowanie odpowiednie przepisy </w:t>
      </w:r>
      <w:r>
        <w:rPr>
          <w:rFonts w:ascii="Times New Roman" w:eastAsia="Times New Roman" w:hAnsi="Times New Roman"/>
          <w:sz w:val="20"/>
          <w:szCs w:val="20"/>
          <w:lang w:eastAsia="pl-PL"/>
        </w:rPr>
        <w:t>p</w:t>
      </w:r>
      <w:r w:rsidRPr="00425A3F">
        <w:rPr>
          <w:rFonts w:ascii="Times New Roman" w:eastAsia="Times New Roman" w:hAnsi="Times New Roman"/>
          <w:sz w:val="20"/>
          <w:szCs w:val="20"/>
          <w:lang w:eastAsia="pl-PL"/>
        </w:rPr>
        <w:t>olskiego Kodeksu Cywilnego i Prawa Zamówień Publicznych.</w:t>
      </w:r>
    </w:p>
    <w:p w:rsidR="003E2EE7" w:rsidRPr="00425A3F" w:rsidRDefault="003E2EE7" w:rsidP="003E2EE7">
      <w:pPr>
        <w:tabs>
          <w:tab w:val="left" w:pos="709"/>
        </w:tabs>
        <w:autoSpaceDE w:val="0"/>
        <w:spacing w:after="0" w:line="240" w:lineRule="auto"/>
        <w:ind w:left="709" w:hanging="709"/>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lastRenderedPageBreak/>
        <w:t xml:space="preserve">10.7. </w:t>
      </w:r>
      <w:r>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Umowa została sporządzona w dwóch jednobrzmiących egzemplarzach po jednym dla każdej ze stron.</w:t>
      </w:r>
    </w:p>
    <w:p w:rsidR="003E2EE7" w:rsidRPr="00425A3F" w:rsidRDefault="003E2EE7" w:rsidP="003E2EE7">
      <w:pPr>
        <w:autoSpaceDE w:val="0"/>
        <w:spacing w:after="0" w:line="240" w:lineRule="auto"/>
        <w:ind w:left="360"/>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ind w:left="360"/>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ind w:left="360"/>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ind w:left="360"/>
        <w:jc w:val="both"/>
        <w:rPr>
          <w:rFonts w:ascii="Times New Roman" w:eastAsia="Times New Roman" w:hAnsi="Times New Roman"/>
          <w:sz w:val="20"/>
          <w:szCs w:val="20"/>
          <w:lang w:eastAsia="pl-PL"/>
        </w:rPr>
      </w:pPr>
    </w:p>
    <w:p w:rsidR="003E2EE7" w:rsidRPr="00425A3F" w:rsidRDefault="003E2EE7" w:rsidP="003E2EE7">
      <w:pPr>
        <w:autoSpaceDE w:val="0"/>
        <w:spacing w:after="0" w:line="240" w:lineRule="auto"/>
        <w:ind w:left="360"/>
        <w:jc w:val="both"/>
        <w:rPr>
          <w:rFonts w:ascii="Times New Roman" w:eastAsia="Times New Roman" w:hAnsi="Times New Roman"/>
          <w:sz w:val="20"/>
          <w:szCs w:val="20"/>
          <w:lang w:eastAsia="pl-PL"/>
        </w:rPr>
      </w:pPr>
      <w:r w:rsidRPr="00425A3F">
        <w:rPr>
          <w:rFonts w:ascii="Times New Roman" w:eastAsia="Times New Roman" w:hAnsi="Times New Roman"/>
          <w:sz w:val="20"/>
          <w:szCs w:val="20"/>
          <w:lang w:eastAsia="pl-PL"/>
        </w:rPr>
        <w:tab/>
        <w:t>WYKONAWCA</w:t>
      </w:r>
      <w:r w:rsidRPr="00425A3F">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b/>
      </w:r>
      <w:r w:rsidRPr="00425A3F">
        <w:rPr>
          <w:rFonts w:ascii="Times New Roman" w:eastAsia="Times New Roman" w:hAnsi="Times New Roman"/>
          <w:sz w:val="20"/>
          <w:szCs w:val="20"/>
          <w:lang w:eastAsia="pl-PL"/>
        </w:rPr>
        <w:tab/>
        <w:t xml:space="preserve">ZAMAWIAJĄCY  </w:t>
      </w:r>
    </w:p>
    <w:p w:rsidR="003E2EE7" w:rsidRPr="00425A3F" w:rsidRDefault="003E2EE7" w:rsidP="003E2EE7">
      <w:pPr>
        <w:spacing w:after="0" w:line="240" w:lineRule="auto"/>
        <w:rPr>
          <w:rFonts w:ascii="Times New Roman" w:hAnsi="Times New Roman"/>
          <w:sz w:val="20"/>
          <w:szCs w:val="20"/>
        </w:rPr>
      </w:pPr>
    </w:p>
    <w:p w:rsidR="003E2EE7" w:rsidRPr="00B21802" w:rsidRDefault="003E2EE7" w:rsidP="00EE4CA7">
      <w:pPr>
        <w:pStyle w:val="Akapitzlist2"/>
        <w:spacing w:line="360" w:lineRule="auto"/>
        <w:ind w:left="360"/>
        <w:jc w:val="both"/>
        <w:rPr>
          <w:b/>
          <w:sz w:val="22"/>
          <w:szCs w:val="22"/>
        </w:rPr>
      </w:pPr>
    </w:p>
    <w:p w:rsidR="00EE4CA7" w:rsidRPr="00B21802" w:rsidRDefault="00EE4CA7" w:rsidP="00EE4CA7">
      <w:pPr>
        <w:rPr>
          <w:rFonts w:ascii="Times New Roman" w:hAnsi="Times New Roman"/>
        </w:rPr>
      </w:pPr>
    </w:p>
    <w:p w:rsidR="00EE4CA7" w:rsidRPr="00B21802" w:rsidRDefault="00EE4CA7" w:rsidP="00763CAD">
      <w:pPr>
        <w:spacing w:after="0"/>
        <w:rPr>
          <w:rFonts w:ascii="Times New Roman" w:hAnsi="Times New Roman"/>
        </w:rPr>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600304" w:rsidRDefault="00600304" w:rsidP="00AF4655">
      <w:pPr>
        <w:jc w:val="right"/>
      </w:pPr>
    </w:p>
    <w:p w:rsidR="00AF4655" w:rsidRPr="00D70AB8" w:rsidRDefault="004578B9" w:rsidP="004578B9">
      <w:r>
        <w:lastRenderedPageBreak/>
        <w:t xml:space="preserve">dot. Pakietu nr 2                                                                </w:t>
      </w:r>
      <w:r w:rsidR="00AF4655">
        <w:t>Załącznik nr 14</w:t>
      </w:r>
      <w:r w:rsidR="00AF4655" w:rsidRPr="00D70AB8">
        <w:t xml:space="preserve"> Polityki Ochrony Danych Osobowych</w:t>
      </w:r>
    </w:p>
    <w:p w:rsidR="00AF4655" w:rsidRPr="009B3504" w:rsidRDefault="00AF4655" w:rsidP="00AF4655">
      <w:pPr>
        <w:jc w:val="center"/>
        <w:rPr>
          <w:b/>
        </w:rPr>
      </w:pPr>
      <w:r w:rsidRPr="009B3504">
        <w:rPr>
          <w:b/>
        </w:rPr>
        <w:t>UMOWA POWIERZENIA PRZETWARZANIA DANYCH OSOBOWYCH</w:t>
      </w:r>
    </w:p>
    <w:p w:rsidR="00AF4655" w:rsidRPr="009B3504" w:rsidRDefault="00AF4655" w:rsidP="00AF4655">
      <w:r w:rsidRPr="009B3504">
        <w:t xml:space="preserve">zawarta w </w:t>
      </w:r>
      <w:r>
        <w:t>Kielcach w dniu 25-05-2018 roku</w:t>
      </w:r>
    </w:p>
    <w:p w:rsidR="00AF4655" w:rsidRPr="009B3504" w:rsidRDefault="00AF4655" w:rsidP="00AF4655">
      <w:r w:rsidRPr="009B3504">
        <w:t>pomiędzy</w:t>
      </w:r>
      <w:r>
        <w:t>:</w:t>
      </w:r>
    </w:p>
    <w:p w:rsidR="00AF4655" w:rsidRDefault="00AF4655" w:rsidP="00AF4655">
      <w:pPr>
        <w:spacing w:line="240" w:lineRule="auto"/>
      </w:pPr>
      <w:r>
        <w:t>Świętokrzyskie Centrum Onkologii Samodzielny Publiczny Zakład Opieki Zdrowotnej</w:t>
      </w:r>
    </w:p>
    <w:p w:rsidR="00AF4655" w:rsidRPr="009B3504" w:rsidRDefault="00AF4655" w:rsidP="00AF4655">
      <w:pPr>
        <w:spacing w:line="240" w:lineRule="auto"/>
      </w:pPr>
      <w:r>
        <w:t xml:space="preserve">ul. Stefana </w:t>
      </w:r>
      <w:proofErr w:type="spellStart"/>
      <w:r>
        <w:t>Artwińskiego</w:t>
      </w:r>
      <w:proofErr w:type="spellEnd"/>
      <w:r>
        <w:t xml:space="preserve"> 3, 25-734 Kielce, </w:t>
      </w:r>
      <w:r>
        <w:br/>
        <w:t xml:space="preserve">KRS: 0000004015, NIP: 9591294907, REGON: 001263233, </w:t>
      </w:r>
      <w:r>
        <w:br/>
        <w:t>reprezentowanym przez d</w:t>
      </w:r>
      <w:r w:rsidRPr="004143F2">
        <w:t>r hab. n. med. Stanisław Góźdź prof. UJK</w:t>
      </w:r>
      <w:r w:rsidRPr="009B3504">
        <w:t xml:space="preserve">, </w:t>
      </w:r>
      <w:r>
        <w:br/>
      </w:r>
      <w:r w:rsidRPr="009B3504">
        <w:t>zwanym dalej „Administratorem”</w:t>
      </w:r>
    </w:p>
    <w:p w:rsidR="00AF4655" w:rsidRPr="009B3504" w:rsidRDefault="00AF4655" w:rsidP="00AF4655">
      <w:r w:rsidRPr="009B3504">
        <w:t xml:space="preserve">a </w:t>
      </w:r>
    </w:p>
    <w:p w:rsidR="00AF4655" w:rsidRDefault="00AF4655" w:rsidP="00AF4655">
      <w:r>
        <w:t>…………………..</w:t>
      </w:r>
    </w:p>
    <w:p w:rsidR="00AF4655" w:rsidRPr="009B3504" w:rsidRDefault="00AF4655" w:rsidP="00AF4655">
      <w:r>
        <w:t>reprezentowanym przez ………………..,</w:t>
      </w:r>
      <w:r>
        <w:br/>
        <w:t>zwanym dalej „Przetwarzającym”</w:t>
      </w:r>
    </w:p>
    <w:p w:rsidR="00AF4655" w:rsidRPr="009B3504" w:rsidRDefault="00AF4655" w:rsidP="00303A41">
      <w:pPr>
        <w:numPr>
          <w:ilvl w:val="0"/>
          <w:numId w:val="41"/>
        </w:numPr>
        <w:spacing w:after="160" w:line="259" w:lineRule="auto"/>
        <w:jc w:val="both"/>
        <w:rPr>
          <w:b/>
        </w:rPr>
      </w:pPr>
      <w:r w:rsidRPr="009B3504">
        <w:rPr>
          <w:b/>
        </w:rPr>
        <w:t xml:space="preserve">DEFINICJE </w:t>
      </w:r>
    </w:p>
    <w:p w:rsidR="00AF4655" w:rsidRPr="009B3504" w:rsidRDefault="00AF4655" w:rsidP="00AF4655">
      <w:r w:rsidRPr="009B3504">
        <w:t>Dla potrzeb niniejszej umowy, Administrator i Przetwarzający ustalają następujące znaczenie niżej wymienionych pojęć:</w:t>
      </w:r>
    </w:p>
    <w:p w:rsidR="00AF4655" w:rsidRPr="009B3504" w:rsidRDefault="00AF4655" w:rsidP="00303A41">
      <w:pPr>
        <w:numPr>
          <w:ilvl w:val="0"/>
          <w:numId w:val="42"/>
        </w:numPr>
        <w:spacing w:after="160" w:line="259" w:lineRule="auto"/>
        <w:jc w:val="both"/>
      </w:pPr>
      <w:r w:rsidRPr="009B3504">
        <w:rPr>
          <w:b/>
        </w:rPr>
        <w:t>Umowa Powierzenia</w:t>
      </w:r>
      <w:r w:rsidRPr="009B3504">
        <w:t xml:space="preserve"> – niniejsza umowa;</w:t>
      </w:r>
    </w:p>
    <w:p w:rsidR="00AF4655" w:rsidRPr="004922D7" w:rsidRDefault="00AF4655" w:rsidP="00303A41">
      <w:pPr>
        <w:numPr>
          <w:ilvl w:val="0"/>
          <w:numId w:val="42"/>
        </w:numPr>
        <w:spacing w:after="160" w:line="259" w:lineRule="auto"/>
        <w:jc w:val="both"/>
      </w:pPr>
      <w:r w:rsidRPr="009B3504">
        <w:rPr>
          <w:b/>
        </w:rPr>
        <w:t xml:space="preserve">Umowa Główna </w:t>
      </w:r>
      <w:r w:rsidRPr="009B3504">
        <w:t xml:space="preserve">– </w:t>
      </w:r>
      <w:r>
        <w:t xml:space="preserve">……… z dnia ……. obowiązująca przez okres ……….. </w:t>
      </w:r>
      <w:r w:rsidRPr="004922D7">
        <w:t>[umowa, w związku z którą zawierana jest umowa powierzenia – przetwarzanie danych jest konieczne do wykonania Umowy Głównej]</w:t>
      </w:r>
    </w:p>
    <w:p w:rsidR="00AF4655" w:rsidRPr="009B3504" w:rsidRDefault="00AF4655" w:rsidP="00303A41">
      <w:pPr>
        <w:numPr>
          <w:ilvl w:val="0"/>
          <w:numId w:val="42"/>
        </w:numPr>
        <w:spacing w:after="160" w:line="259" w:lineRule="auto"/>
        <w:jc w:val="both"/>
      </w:pPr>
      <w:bookmarkStart w:id="1" w:name="_Hlk482057555"/>
      <w:r w:rsidRPr="009B3504">
        <w:rPr>
          <w:b/>
        </w:rPr>
        <w:t xml:space="preserve">RODO  </w:t>
      </w:r>
      <w:bookmarkEnd w:id="1"/>
      <w:r w:rsidRPr="009B3504">
        <w:t xml:space="preserve">- rozporządzenie Parlamentu Europejskiego i Rady (UE) 2016/679 z dnia 27 kwietnia 2016 r. w sprawie ochrony osób fizycznych w związku z przetwarzaniem danych osobowych </w:t>
      </w:r>
      <w:r>
        <w:br/>
      </w:r>
      <w:r w:rsidRPr="009B3504">
        <w:t>i w sprawie swobodnego przepływu takich danych oraz uchylenia dyrektywy 95/46/WE (ogólne rozporządzenie o ochronie danych) (Dz. U. UE. L. z 2016 r. Nr 119, str. 1).</w:t>
      </w:r>
    </w:p>
    <w:p w:rsidR="00AF4655" w:rsidRPr="009B3504" w:rsidRDefault="00AF4655" w:rsidP="00303A41">
      <w:pPr>
        <w:numPr>
          <w:ilvl w:val="0"/>
          <w:numId w:val="41"/>
        </w:numPr>
        <w:spacing w:after="160" w:line="259" w:lineRule="auto"/>
        <w:jc w:val="both"/>
        <w:rPr>
          <w:b/>
        </w:rPr>
      </w:pPr>
      <w:r w:rsidRPr="009B3504">
        <w:rPr>
          <w:b/>
        </w:rPr>
        <w:t>OŚWIADCZENIA STRON</w:t>
      </w:r>
    </w:p>
    <w:p w:rsidR="00AF4655" w:rsidRPr="009B3504" w:rsidRDefault="00AF4655" w:rsidP="00AF4655">
      <w:pPr>
        <w:tabs>
          <w:tab w:val="num" w:pos="720"/>
        </w:tabs>
      </w:pPr>
      <w:r w:rsidRPr="009B3504">
        <w:t>Strony oświadczają, że niniejsza Umowa Powierzenia została zawarta w celu wykonania obowiązków, o których mowa w art. 28 RODO w zw</w:t>
      </w:r>
      <w:r>
        <w:t>iązku z zawarciem Umowy Głównej.</w:t>
      </w:r>
    </w:p>
    <w:p w:rsidR="00AF4655" w:rsidRPr="009B3504" w:rsidRDefault="00AF4655" w:rsidP="00303A41">
      <w:pPr>
        <w:numPr>
          <w:ilvl w:val="0"/>
          <w:numId w:val="41"/>
        </w:numPr>
        <w:spacing w:after="160" w:line="259" w:lineRule="auto"/>
        <w:jc w:val="both"/>
        <w:rPr>
          <w:b/>
        </w:rPr>
      </w:pPr>
      <w:r w:rsidRPr="009B3504">
        <w:rPr>
          <w:b/>
        </w:rPr>
        <w:t xml:space="preserve">PRZEDMIOT UMOWY </w:t>
      </w:r>
    </w:p>
    <w:p w:rsidR="00AF4655" w:rsidRPr="009B3504" w:rsidRDefault="00AF4655" w:rsidP="00303A41">
      <w:pPr>
        <w:numPr>
          <w:ilvl w:val="1"/>
          <w:numId w:val="43"/>
        </w:numPr>
        <w:spacing w:after="160" w:line="259" w:lineRule="auto"/>
        <w:jc w:val="both"/>
      </w:pPr>
      <w:r w:rsidRPr="009B3504">
        <w:t xml:space="preserve">W trybie art. 28 ust. 3 RODO, Administrator powierza Przetwarzającemu do przetwarzania dane osobowe wskazane w pkt 4.1.-4.2. poniżej, a Przetwarzający zobowiązuje się do ich przetwarzania zgodnego z prawem i niniejszą Umową Powierzenia. </w:t>
      </w:r>
    </w:p>
    <w:p w:rsidR="00AF4655" w:rsidRPr="009B3504" w:rsidRDefault="00AF4655" w:rsidP="00303A41">
      <w:pPr>
        <w:numPr>
          <w:ilvl w:val="1"/>
          <w:numId w:val="43"/>
        </w:numPr>
        <w:spacing w:after="160" w:line="259" w:lineRule="auto"/>
        <w:jc w:val="both"/>
      </w:pPr>
      <w:r w:rsidRPr="009B3504">
        <w:t xml:space="preserve">Przetwarzający może przetwarzać dane osobowe wyłącznie w zakresie i celu przewidzianym w Umowie Powierzenia, oraz zgodnie z innymi udokumentowanymi poleceniami Administratora, </w:t>
      </w:r>
      <w:r w:rsidRPr="009B3504">
        <w:lastRenderedPageBreak/>
        <w:t xml:space="preserve">przy czym za takie udokumentowane polecenia uważa się postanowienia Umowy Powierzenia oraz ewentualne inne polecenia przekazywane przez Administratora drogą elektroniczną na adres </w:t>
      </w:r>
      <w:r>
        <w:t>sylwekpi@onkol.kielce.pl</w:t>
      </w:r>
      <w:r w:rsidRPr="009B3504">
        <w:t xml:space="preserve"> lub na piśmie.</w:t>
      </w:r>
      <w:r w:rsidRPr="00DC7B20">
        <w:t xml:space="preserve"> Udokumentowanym poleceniem jest </w:t>
      </w:r>
      <w:r>
        <w:t xml:space="preserve">                      </w:t>
      </w:r>
      <w:r w:rsidRPr="00DC7B20">
        <w:t xml:space="preserve">w szczególności zapotrzebowanie na wykonanie usług zgłaszane w ramach Umowy </w:t>
      </w:r>
      <w:r>
        <w:t>Główn</w:t>
      </w:r>
      <w:r w:rsidRPr="00DC7B20">
        <w:t>ej, co dotyczy w  szczególności zgłoszeń w udostępnianych przez Przetwarzającego systemach obsłu</w:t>
      </w:r>
      <w:r w:rsidR="00713C85">
        <w:t xml:space="preserve">gi zgłoszeń </w:t>
      </w:r>
      <w:r w:rsidRPr="00DC7B20">
        <w:t xml:space="preserve">oraz zgłoszeń dokonywanych telefonicznie, </w:t>
      </w:r>
      <w:r>
        <w:br/>
      </w:r>
      <w:r w:rsidRPr="00DC7B20">
        <w:t>a także zgłoszeń przesyłanych przez automatyczne systemy monitorujące.</w:t>
      </w:r>
    </w:p>
    <w:p w:rsidR="00AF4655" w:rsidRPr="009B3504" w:rsidRDefault="00AF4655" w:rsidP="00303A41">
      <w:pPr>
        <w:numPr>
          <w:ilvl w:val="0"/>
          <w:numId w:val="41"/>
        </w:numPr>
        <w:spacing w:after="160" w:line="259" w:lineRule="auto"/>
        <w:jc w:val="both"/>
        <w:rPr>
          <w:b/>
        </w:rPr>
      </w:pPr>
      <w:r w:rsidRPr="009B3504">
        <w:rPr>
          <w:b/>
        </w:rPr>
        <w:t>CEL, ZAKRES I CHARAKTER PRZETWARZANIA</w:t>
      </w:r>
    </w:p>
    <w:p w:rsidR="00AF4655" w:rsidRPr="009B3504" w:rsidRDefault="00AF4655" w:rsidP="00303A41">
      <w:pPr>
        <w:numPr>
          <w:ilvl w:val="1"/>
          <w:numId w:val="41"/>
        </w:numPr>
        <w:spacing w:after="160" w:line="259" w:lineRule="auto"/>
        <w:jc w:val="both"/>
      </w:pPr>
      <w:r w:rsidRPr="009B3504">
        <w:t>Przetwarzający zobowiązuje się do przetwarzania danych osobowych następujących kategorii osób, których dane dotyczą</w:t>
      </w:r>
      <w:r>
        <w:t>, w szczególności</w:t>
      </w:r>
      <w:r w:rsidRPr="009B3504">
        <w:t>:</w:t>
      </w:r>
    </w:p>
    <w:p w:rsidR="00AF4655" w:rsidRPr="009B3504" w:rsidRDefault="00AF4655" w:rsidP="003357BC">
      <w:pPr>
        <w:pStyle w:val="Akapitzlist"/>
        <w:numPr>
          <w:ilvl w:val="0"/>
          <w:numId w:val="35"/>
        </w:numPr>
        <w:spacing w:after="200" w:line="276" w:lineRule="auto"/>
        <w:contextualSpacing/>
      </w:pPr>
      <w:r w:rsidRPr="009B3504">
        <w:t xml:space="preserve">pracownicy Administratora, </w:t>
      </w:r>
    </w:p>
    <w:p w:rsidR="00AF4655" w:rsidRPr="009B3504" w:rsidRDefault="00AF4655" w:rsidP="003357BC">
      <w:pPr>
        <w:pStyle w:val="Akapitzlist"/>
        <w:numPr>
          <w:ilvl w:val="0"/>
          <w:numId w:val="35"/>
        </w:numPr>
        <w:spacing w:after="200" w:line="276" w:lineRule="auto"/>
        <w:contextualSpacing/>
      </w:pPr>
      <w:r w:rsidRPr="009B3504">
        <w:t>pacjentów Administratora,</w:t>
      </w:r>
    </w:p>
    <w:p w:rsidR="00AF4655" w:rsidRPr="009B3504" w:rsidRDefault="00AF4655" w:rsidP="00303A41">
      <w:pPr>
        <w:numPr>
          <w:ilvl w:val="1"/>
          <w:numId w:val="41"/>
        </w:numPr>
        <w:spacing w:after="160" w:line="259" w:lineRule="auto"/>
        <w:jc w:val="both"/>
      </w:pPr>
      <w:r w:rsidRPr="009B3504">
        <w:t>Zakres powierzonych Przetwarzającemu do przetwarzania danych osobowych obejmuje</w:t>
      </w:r>
      <w:r>
        <w:t xml:space="preserve"> </w:t>
      </w:r>
      <w:r>
        <w:br/>
        <w:t>w szczególności</w:t>
      </w:r>
      <w:r w:rsidRPr="009B3504">
        <w:t>:</w:t>
      </w:r>
    </w:p>
    <w:p w:rsidR="00AF4655" w:rsidRPr="009B3504" w:rsidRDefault="00AF4655" w:rsidP="00AF4655">
      <w:pPr>
        <w:pStyle w:val="Akapitzlist"/>
        <w:spacing w:before="120" w:after="120"/>
        <w:ind w:left="709"/>
        <w:jc w:val="both"/>
        <w:rPr>
          <w:b/>
        </w:rPr>
      </w:pPr>
      <w:r w:rsidRPr="009B3504">
        <w:rPr>
          <w:b/>
        </w:rPr>
        <w:t>a) Dane zwykłe:</w:t>
      </w:r>
    </w:p>
    <w:p w:rsidR="00AF4655" w:rsidRPr="009B3504" w:rsidRDefault="00AF4655" w:rsidP="003357BC">
      <w:pPr>
        <w:pStyle w:val="Akapitzlist"/>
        <w:numPr>
          <w:ilvl w:val="2"/>
          <w:numId w:val="33"/>
        </w:numPr>
        <w:spacing w:before="120" w:after="120" w:line="276" w:lineRule="auto"/>
        <w:ind w:left="1440"/>
        <w:contextualSpacing/>
        <w:jc w:val="both"/>
      </w:pPr>
      <w:r w:rsidRPr="009B3504">
        <w:t>imię i nazwisko,</w:t>
      </w:r>
    </w:p>
    <w:p w:rsidR="00AF4655" w:rsidRPr="009B3504" w:rsidRDefault="00AF4655" w:rsidP="003357BC">
      <w:pPr>
        <w:pStyle w:val="Akapitzlist"/>
        <w:numPr>
          <w:ilvl w:val="2"/>
          <w:numId w:val="33"/>
        </w:numPr>
        <w:spacing w:before="120" w:after="120" w:line="276" w:lineRule="auto"/>
        <w:ind w:left="1440"/>
        <w:contextualSpacing/>
        <w:jc w:val="both"/>
      </w:pPr>
      <w:proofErr w:type="spellStart"/>
      <w:r>
        <w:t>psudonim</w:t>
      </w:r>
      <w:proofErr w:type="spellEnd"/>
      <w:r w:rsidRPr="009B3504">
        <w:t xml:space="preserve">, </w:t>
      </w:r>
    </w:p>
    <w:p w:rsidR="00AF4655" w:rsidRPr="009B3504" w:rsidRDefault="00AF4655" w:rsidP="00AF4655">
      <w:pPr>
        <w:pStyle w:val="Akapitzlist"/>
        <w:spacing w:before="120" w:after="120"/>
        <w:ind w:left="1560"/>
        <w:jc w:val="both"/>
      </w:pPr>
    </w:p>
    <w:p w:rsidR="00AF4655" w:rsidRPr="009B3504" w:rsidRDefault="00AF4655" w:rsidP="00AF4655">
      <w:pPr>
        <w:pStyle w:val="Akapitzlist"/>
        <w:spacing w:before="120" w:after="120"/>
        <w:ind w:left="1134" w:hanging="425"/>
        <w:jc w:val="both"/>
      </w:pPr>
      <w:r w:rsidRPr="009B3504">
        <w:t xml:space="preserve">b) </w:t>
      </w:r>
      <w:r w:rsidRPr="009B3504">
        <w:rPr>
          <w:b/>
        </w:rPr>
        <w:t xml:space="preserve">Dane </w:t>
      </w:r>
      <w:r>
        <w:rPr>
          <w:b/>
        </w:rPr>
        <w:t>szczególnych kategorii</w:t>
      </w:r>
      <w:r w:rsidRPr="009B3504">
        <w:rPr>
          <w:b/>
        </w:rPr>
        <w:t>:</w:t>
      </w:r>
    </w:p>
    <w:p w:rsidR="00AF4655" w:rsidRPr="009B3504" w:rsidRDefault="00AF4655" w:rsidP="003357BC">
      <w:pPr>
        <w:pStyle w:val="Akapitzlist"/>
        <w:numPr>
          <w:ilvl w:val="0"/>
          <w:numId w:val="34"/>
        </w:numPr>
        <w:spacing w:before="120" w:after="120" w:line="276" w:lineRule="auto"/>
        <w:contextualSpacing/>
        <w:jc w:val="both"/>
      </w:pPr>
      <w:r w:rsidRPr="009B3504">
        <w:t>dane dotyczące zdrowia w rozumieniu art. 4 pkt 15 RODO w tym, informacje gromadzone w dokumentacji medycznej, informacje o stanie zdrowia, diagnozy, stosowane leczenie, opisy i wyniki badań (co obejmuje także zapisane w postaci cyfrowej filmy, badania obrazowe itp.),</w:t>
      </w:r>
    </w:p>
    <w:p w:rsidR="00AF4655" w:rsidRDefault="00AF4655" w:rsidP="00303A41">
      <w:pPr>
        <w:numPr>
          <w:ilvl w:val="1"/>
          <w:numId w:val="41"/>
        </w:numPr>
        <w:spacing w:after="160" w:line="259" w:lineRule="auto"/>
        <w:jc w:val="both"/>
      </w:pPr>
      <w:r w:rsidRPr="009B3504">
        <w:t xml:space="preserve">Celem przetwarzania danych osobowych wskazanych w pkt 4.1.-4.2. powyżej jest wykonanie </w:t>
      </w:r>
      <w:r>
        <w:t xml:space="preserve">tylko i wyłącznie </w:t>
      </w:r>
      <w:r w:rsidRPr="009B3504">
        <w:t>Umowy Głównej</w:t>
      </w:r>
      <w:r>
        <w:t xml:space="preserve">, jednakże w zakresie nie szerszym niż:  </w:t>
      </w:r>
    </w:p>
    <w:p w:rsidR="00AF4655" w:rsidRPr="009B3504" w:rsidRDefault="00AF4655" w:rsidP="0078325F">
      <w:pPr>
        <w:spacing w:after="160" w:line="256" w:lineRule="auto"/>
        <w:ind w:left="720"/>
      </w:pPr>
      <w:r>
        <w:t xml:space="preserve">-  </w:t>
      </w:r>
      <w:r w:rsidR="0078325F">
        <w:t xml:space="preserve">w celu obsługi serwisowej, kalibracji, aktualizacji oprogramowania Gamma Kamery </w:t>
      </w:r>
      <w:proofErr w:type="spellStart"/>
      <w:r w:rsidR="0078325F">
        <w:t>Nucline</w:t>
      </w:r>
      <w:proofErr w:type="spellEnd"/>
      <w:r w:rsidR="0078325F">
        <w:t xml:space="preserve"> TH/45 nr seryjny TH-405197-45, rok </w:t>
      </w:r>
      <w:proofErr w:type="spellStart"/>
      <w:r w:rsidR="0078325F">
        <w:t>prod</w:t>
      </w:r>
      <w:proofErr w:type="spellEnd"/>
      <w:r w:rsidR="0078325F">
        <w:t>.: 2014</w:t>
      </w:r>
    </w:p>
    <w:p w:rsidR="00AF4655" w:rsidRPr="009B3504" w:rsidRDefault="00AF4655" w:rsidP="00303A41">
      <w:pPr>
        <w:numPr>
          <w:ilvl w:val="1"/>
          <w:numId w:val="41"/>
        </w:numPr>
        <w:spacing w:after="100" w:afterAutospacing="1" w:line="240" w:lineRule="auto"/>
        <w:jc w:val="both"/>
      </w:pPr>
      <w:r w:rsidRPr="009B3504">
        <w:t>Przetwarzający</w:t>
      </w:r>
      <w:r w:rsidRPr="009B3504" w:rsidDel="00544752">
        <w:t xml:space="preserve"> </w:t>
      </w:r>
      <w:r w:rsidRPr="009B3504">
        <w:t>zobowiązuje się do przetwarzania danych osobowych w sposób stały. Przetwarzający</w:t>
      </w:r>
      <w:r w:rsidRPr="009B3504" w:rsidDel="00544752">
        <w:t xml:space="preserve"> </w:t>
      </w:r>
      <w:r w:rsidRPr="009B3504">
        <w:t>będzie wykonywał następujące operacje dotyczące powierzonych danych osobowych</w:t>
      </w:r>
      <w:r>
        <w:t xml:space="preserve"> w szczególności</w:t>
      </w:r>
      <w:r w:rsidRPr="009B3504">
        <w:t xml:space="preserve">: </w:t>
      </w:r>
    </w:p>
    <w:p w:rsidR="00AF4655" w:rsidRPr="009B3504" w:rsidRDefault="00AF4655" w:rsidP="003357BC">
      <w:pPr>
        <w:numPr>
          <w:ilvl w:val="0"/>
          <w:numId w:val="36"/>
        </w:numPr>
        <w:spacing w:before="120" w:after="120" w:line="240" w:lineRule="auto"/>
        <w:ind w:left="2154" w:hanging="357"/>
        <w:jc w:val="both"/>
      </w:pPr>
      <w:r w:rsidRPr="009B3504">
        <w:t xml:space="preserve">gromadzenie, </w:t>
      </w:r>
    </w:p>
    <w:p w:rsidR="00AF4655" w:rsidRPr="009B3504" w:rsidRDefault="00AF4655" w:rsidP="003357BC">
      <w:pPr>
        <w:numPr>
          <w:ilvl w:val="0"/>
          <w:numId w:val="36"/>
        </w:numPr>
        <w:spacing w:before="120" w:after="120" w:line="240" w:lineRule="auto"/>
        <w:ind w:left="2154" w:hanging="357"/>
        <w:jc w:val="both"/>
      </w:pPr>
      <w:r w:rsidRPr="009B3504">
        <w:t>przechowywanie, ,</w:t>
      </w:r>
    </w:p>
    <w:p w:rsidR="00AF4655" w:rsidRPr="009B3504" w:rsidRDefault="00AF4655" w:rsidP="003357BC">
      <w:pPr>
        <w:numPr>
          <w:ilvl w:val="0"/>
          <w:numId w:val="36"/>
        </w:numPr>
        <w:spacing w:before="120" w:after="120" w:line="240" w:lineRule="auto"/>
        <w:ind w:left="2154" w:hanging="357"/>
        <w:jc w:val="both"/>
      </w:pPr>
      <w:r w:rsidRPr="009B3504">
        <w:t>opracowywanie,</w:t>
      </w:r>
    </w:p>
    <w:p w:rsidR="00AF4655" w:rsidRPr="009B3504" w:rsidRDefault="00AF4655" w:rsidP="003357BC">
      <w:pPr>
        <w:numPr>
          <w:ilvl w:val="0"/>
          <w:numId w:val="36"/>
        </w:numPr>
        <w:spacing w:before="120" w:after="120" w:line="240" w:lineRule="auto"/>
        <w:ind w:left="2154" w:hanging="357"/>
        <w:jc w:val="both"/>
      </w:pPr>
      <w:r w:rsidRPr="009B3504">
        <w:t>zmienianie,</w:t>
      </w:r>
    </w:p>
    <w:p w:rsidR="00AF4655" w:rsidRPr="009B3504" w:rsidRDefault="00AF4655" w:rsidP="003357BC">
      <w:pPr>
        <w:numPr>
          <w:ilvl w:val="0"/>
          <w:numId w:val="36"/>
        </w:numPr>
        <w:spacing w:before="120" w:after="120" w:line="240" w:lineRule="auto"/>
        <w:ind w:left="2154" w:hanging="357"/>
        <w:jc w:val="both"/>
      </w:pPr>
      <w:r w:rsidRPr="009B3504">
        <w:t>przeglądanie.</w:t>
      </w:r>
    </w:p>
    <w:p w:rsidR="00AF4655" w:rsidRPr="009B3504" w:rsidRDefault="00AF4655" w:rsidP="00AF4655">
      <w:pPr>
        <w:spacing w:after="160" w:line="259" w:lineRule="auto"/>
        <w:ind w:left="1440"/>
      </w:pPr>
      <w:r w:rsidRPr="009B3504">
        <w:t xml:space="preserve">Dane osobowe będą przez Przetwarzającego przetwarzane w formie elektronicznej </w:t>
      </w:r>
      <w:r>
        <w:br/>
      </w:r>
      <w:r w:rsidRPr="009B3504">
        <w:t>w systemach informatycznych oraz w formie papierowej.</w:t>
      </w:r>
    </w:p>
    <w:p w:rsidR="00AF4655" w:rsidRPr="009B3504" w:rsidRDefault="00AF4655" w:rsidP="00303A41">
      <w:pPr>
        <w:numPr>
          <w:ilvl w:val="1"/>
          <w:numId w:val="41"/>
        </w:numPr>
        <w:spacing w:after="160" w:line="259" w:lineRule="auto"/>
        <w:jc w:val="both"/>
      </w:pPr>
      <w:r w:rsidRPr="009B3504">
        <w:lastRenderedPageBreak/>
        <w:t>Przetwarzający będzie zbierał/otrzymywał dane osobowe od administratora dostarczane mu w wersji elektronicznej i/lub papierowej</w:t>
      </w:r>
    </w:p>
    <w:p w:rsidR="00AF4655" w:rsidRPr="009B3504" w:rsidRDefault="00AF4655" w:rsidP="00303A41">
      <w:pPr>
        <w:numPr>
          <w:ilvl w:val="0"/>
          <w:numId w:val="41"/>
        </w:numPr>
        <w:spacing w:after="160" w:line="259" w:lineRule="auto"/>
        <w:jc w:val="both"/>
        <w:rPr>
          <w:b/>
        </w:rPr>
      </w:pPr>
      <w:r w:rsidRPr="009B3504">
        <w:rPr>
          <w:b/>
        </w:rPr>
        <w:t>ZASADY POWIERZENIA PRZETWARZANIA</w:t>
      </w:r>
    </w:p>
    <w:p w:rsidR="00AF4655" w:rsidRPr="009B3504" w:rsidRDefault="00AF4655" w:rsidP="00303A41">
      <w:pPr>
        <w:numPr>
          <w:ilvl w:val="1"/>
          <w:numId w:val="41"/>
        </w:numPr>
        <w:spacing w:after="160" w:line="259" w:lineRule="auto"/>
        <w:ind w:left="709" w:hanging="709"/>
        <w:jc w:val="both"/>
      </w:pPr>
      <w:r w:rsidRPr="009B3504">
        <w:t>Przed rozpoczęciem przetwarzania danych osobowych Przetwarzający musi podjąć środki zabezpieczające dane osobowe, o których mowa w art. 32 RODO, a w szczególności:</w:t>
      </w:r>
    </w:p>
    <w:p w:rsidR="00AF4655" w:rsidRPr="009B3504" w:rsidRDefault="00AF4655" w:rsidP="003357BC">
      <w:pPr>
        <w:numPr>
          <w:ilvl w:val="1"/>
          <w:numId w:val="29"/>
        </w:numPr>
        <w:tabs>
          <w:tab w:val="clear" w:pos="1440"/>
          <w:tab w:val="num" w:pos="1260"/>
        </w:tabs>
        <w:spacing w:after="160" w:line="259" w:lineRule="auto"/>
        <w:ind w:left="1134" w:hanging="425"/>
        <w:jc w:val="both"/>
      </w:pPr>
      <w:r w:rsidRPr="009B3504">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w:t>
      </w:r>
      <w:r>
        <w:br/>
      </w:r>
      <w:r w:rsidRPr="009B3504">
        <w:t xml:space="preserve">a także uaktualniać te środki w porozumieniu z administratorem, </w:t>
      </w:r>
    </w:p>
    <w:p w:rsidR="00AF4655" w:rsidRPr="009B3504" w:rsidRDefault="00AF4655" w:rsidP="003357BC">
      <w:pPr>
        <w:numPr>
          <w:ilvl w:val="1"/>
          <w:numId w:val="29"/>
        </w:numPr>
        <w:tabs>
          <w:tab w:val="clear" w:pos="1440"/>
          <w:tab w:val="num" w:pos="1260"/>
        </w:tabs>
        <w:spacing w:after="160" w:line="259" w:lineRule="auto"/>
        <w:ind w:left="1134" w:hanging="425"/>
        <w:jc w:val="both"/>
      </w:pPr>
      <w:r w:rsidRPr="009B3504">
        <w:t>zapewnić, by każda osoba fizyczna działająca z upoważnienia Przetwarzającego, która ma dostęp do danych osobowych, przetwarzała je wyłącznie na polecenie administratora w celach i zakresie przewidzianym w Umowie Powierzenia,</w:t>
      </w:r>
    </w:p>
    <w:p w:rsidR="00AF4655" w:rsidRPr="009B3504" w:rsidRDefault="00AF4655" w:rsidP="003357BC">
      <w:pPr>
        <w:numPr>
          <w:ilvl w:val="1"/>
          <w:numId w:val="29"/>
        </w:numPr>
        <w:tabs>
          <w:tab w:val="clear" w:pos="1440"/>
          <w:tab w:val="num" w:pos="1260"/>
        </w:tabs>
        <w:spacing w:after="160" w:line="259" w:lineRule="auto"/>
        <w:ind w:left="1134" w:hanging="425"/>
        <w:jc w:val="both"/>
      </w:pPr>
      <w:r w:rsidRPr="009B3504">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AF4655" w:rsidRPr="009B3504" w:rsidRDefault="00AF4655" w:rsidP="00303A41">
      <w:pPr>
        <w:numPr>
          <w:ilvl w:val="1"/>
          <w:numId w:val="41"/>
        </w:numPr>
        <w:spacing w:after="160" w:line="259" w:lineRule="auto"/>
        <w:ind w:left="709" w:hanging="709"/>
        <w:jc w:val="both"/>
      </w:pPr>
      <w:r w:rsidRPr="009B3504">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br/>
      </w:r>
      <w:r w:rsidRPr="009B3504">
        <w:t xml:space="preserve">u Przetwarzającego. </w:t>
      </w:r>
    </w:p>
    <w:p w:rsidR="00AF4655" w:rsidRPr="009B3504" w:rsidRDefault="00AF4655" w:rsidP="00303A41">
      <w:pPr>
        <w:numPr>
          <w:ilvl w:val="0"/>
          <w:numId w:val="41"/>
        </w:numPr>
        <w:spacing w:after="160" w:line="259" w:lineRule="auto"/>
        <w:jc w:val="both"/>
        <w:rPr>
          <w:b/>
        </w:rPr>
      </w:pPr>
      <w:r w:rsidRPr="009B3504">
        <w:rPr>
          <w:b/>
        </w:rPr>
        <w:t>DALSZE OBOWIĄZKI PRZETWARZAJĄCEGO</w:t>
      </w:r>
    </w:p>
    <w:p w:rsidR="00AF4655" w:rsidRPr="009B3504" w:rsidRDefault="00AF4655" w:rsidP="00303A41">
      <w:pPr>
        <w:numPr>
          <w:ilvl w:val="1"/>
          <w:numId w:val="41"/>
        </w:numPr>
        <w:spacing w:after="160" w:line="259" w:lineRule="auto"/>
        <w:ind w:left="709" w:hanging="709"/>
        <w:jc w:val="both"/>
      </w:pPr>
      <w:bookmarkStart w:id="2" w:name="_Hlk494643311"/>
      <w:r w:rsidRPr="009B3504">
        <w:t xml:space="preserve">Przetwarzający zobowiązuje się </w:t>
      </w:r>
      <w:bookmarkEnd w:id="2"/>
      <w:r w:rsidRPr="009B3504">
        <w:t xml:space="preserve">pomagać Administratorowi w wywiązywaniu się </w:t>
      </w:r>
      <w:r>
        <w:br/>
      </w:r>
      <w:r w:rsidRPr="009B3504">
        <w:t xml:space="preserve">z obowiązków określonych w art. 32-36 RODO. </w:t>
      </w:r>
    </w:p>
    <w:p w:rsidR="00AF4655" w:rsidRPr="009B3504" w:rsidRDefault="00AF4655" w:rsidP="00303A41">
      <w:pPr>
        <w:numPr>
          <w:ilvl w:val="1"/>
          <w:numId w:val="41"/>
        </w:numPr>
        <w:spacing w:after="160" w:line="259" w:lineRule="auto"/>
        <w:ind w:left="709" w:hanging="709"/>
        <w:jc w:val="both"/>
      </w:pPr>
      <w:r w:rsidRPr="009B3504">
        <w:t>W sytuacji podejrzenia naruszenia ochrony danych osobowych, Przetwarzający zobowiązuje się</w:t>
      </w:r>
      <w:bookmarkStart w:id="3" w:name="_Hlk494643819"/>
      <w:r w:rsidRPr="009B3504">
        <w:t xml:space="preserve"> do:</w:t>
      </w:r>
    </w:p>
    <w:p w:rsidR="00AF4655" w:rsidRPr="009B3504" w:rsidRDefault="00AF4655" w:rsidP="00303A41">
      <w:pPr>
        <w:numPr>
          <w:ilvl w:val="2"/>
          <w:numId w:val="41"/>
        </w:numPr>
        <w:spacing w:after="160" w:line="259" w:lineRule="auto"/>
        <w:jc w:val="both"/>
      </w:pPr>
      <w:r w:rsidRPr="009B3504">
        <w:t xml:space="preserve">przekazania Administratorowi informacji dotyczących naruszenia ochrony danych osobowych w ciągu 24 godzin od jego wykrycia, w tym informacji, o których mowa </w:t>
      </w:r>
      <w:r>
        <w:br/>
      </w:r>
      <w:r w:rsidRPr="009B3504">
        <w:t>w art. 33 ust. 3 RODO,</w:t>
      </w:r>
    </w:p>
    <w:p w:rsidR="00AF4655" w:rsidRPr="009B3504" w:rsidRDefault="00AF4655" w:rsidP="00303A41">
      <w:pPr>
        <w:numPr>
          <w:ilvl w:val="2"/>
          <w:numId w:val="41"/>
        </w:numPr>
        <w:spacing w:after="160" w:line="259" w:lineRule="auto"/>
        <w:jc w:val="both"/>
      </w:pPr>
      <w:r w:rsidRPr="009B3504">
        <w:t xml:space="preserve">przeprowadzenia wstępnej analizy ryzyka naruszenia praw i wolności osób, których dane dotyczą, i przekazania wyników tej analizy do Administratora w ciągu 36 godzin </w:t>
      </w:r>
      <w:r>
        <w:br/>
      </w:r>
      <w:r w:rsidRPr="009B3504">
        <w:t>od wykrycia zdarzenia stanowiącego naruszenie ochrony danych osobowych,</w:t>
      </w:r>
    </w:p>
    <w:p w:rsidR="00AF4655" w:rsidRPr="009B3504" w:rsidRDefault="00AF4655" w:rsidP="00303A41">
      <w:pPr>
        <w:numPr>
          <w:ilvl w:val="2"/>
          <w:numId w:val="41"/>
        </w:numPr>
        <w:spacing w:after="160" w:line="259" w:lineRule="auto"/>
        <w:jc w:val="both"/>
      </w:pPr>
      <w:r w:rsidRPr="009B3504">
        <w:t xml:space="preserve">przekazania Administratorowi – na jego żądanie – wszystkich informacji niezbędnych </w:t>
      </w:r>
      <w:r>
        <w:br/>
      </w:r>
      <w:r w:rsidRPr="009B3504">
        <w:t>do zawiadomienia osoby, której dane dotyczą, zgodnie z art. 34 ust. 3 RODO, w ciągu 48 godzin od wykrycia zdarzenia stanowiącego naruszenie ochrony danych osobowych.</w:t>
      </w:r>
    </w:p>
    <w:bookmarkEnd w:id="3"/>
    <w:p w:rsidR="00AF4655" w:rsidRPr="009B3504" w:rsidRDefault="00AF4655" w:rsidP="00303A41">
      <w:pPr>
        <w:numPr>
          <w:ilvl w:val="1"/>
          <w:numId w:val="41"/>
        </w:numPr>
        <w:spacing w:after="160" w:line="259" w:lineRule="auto"/>
        <w:ind w:left="709" w:hanging="709"/>
        <w:jc w:val="both"/>
      </w:pPr>
      <w:r w:rsidRPr="009B3504">
        <w:lastRenderedPageBreak/>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AF4655" w:rsidRPr="009B3504" w:rsidRDefault="00AF4655" w:rsidP="00303A41">
      <w:pPr>
        <w:numPr>
          <w:ilvl w:val="1"/>
          <w:numId w:val="41"/>
        </w:numPr>
        <w:spacing w:after="160" w:line="259" w:lineRule="auto"/>
        <w:ind w:left="709" w:hanging="709"/>
        <w:jc w:val="both"/>
      </w:pPr>
      <w:r w:rsidRPr="009B3504">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AF4655" w:rsidRPr="009B3504" w:rsidRDefault="00AF4655" w:rsidP="00303A41">
      <w:pPr>
        <w:numPr>
          <w:ilvl w:val="1"/>
          <w:numId w:val="41"/>
        </w:numPr>
        <w:spacing w:after="160" w:line="259" w:lineRule="auto"/>
        <w:ind w:left="709" w:hanging="709"/>
        <w:jc w:val="both"/>
      </w:pPr>
      <w:r w:rsidRPr="009B3504">
        <w:t xml:space="preserve">Przetwarzający zobowiązuje się do niezwłocznego poinformowania Administratora </w:t>
      </w:r>
      <w:r>
        <w:br/>
      </w:r>
      <w:r w:rsidRPr="009B3504">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br/>
      </w:r>
      <w:r w:rsidRPr="009B3504">
        <w:t xml:space="preserve">w szczególności prowadzonych przez organ nadzorczy. </w:t>
      </w:r>
    </w:p>
    <w:p w:rsidR="00AF4655" w:rsidRPr="009B3504" w:rsidRDefault="00AF4655" w:rsidP="00AF4655"/>
    <w:p w:rsidR="00AF4655" w:rsidRPr="009B3504" w:rsidRDefault="00AF4655" w:rsidP="00303A41">
      <w:pPr>
        <w:numPr>
          <w:ilvl w:val="0"/>
          <w:numId w:val="41"/>
        </w:numPr>
        <w:spacing w:after="160" w:line="259" w:lineRule="auto"/>
        <w:jc w:val="both"/>
        <w:rPr>
          <w:b/>
        </w:rPr>
      </w:pPr>
      <w:r w:rsidRPr="009B3504">
        <w:rPr>
          <w:b/>
        </w:rPr>
        <w:t>PODPOWIERZENIE PRZETWARZANIA</w:t>
      </w:r>
    </w:p>
    <w:p w:rsidR="00AF4655" w:rsidRPr="009B3504" w:rsidRDefault="00AF4655" w:rsidP="00303A41">
      <w:pPr>
        <w:numPr>
          <w:ilvl w:val="1"/>
          <w:numId w:val="41"/>
        </w:numPr>
        <w:spacing w:after="160" w:line="259" w:lineRule="auto"/>
        <w:ind w:left="709" w:hanging="709"/>
        <w:jc w:val="both"/>
      </w:pPr>
      <w:r w:rsidRPr="009B3504">
        <w:t xml:space="preserve">Administrator dopuszcza możliwość </w:t>
      </w:r>
      <w:proofErr w:type="spellStart"/>
      <w:r w:rsidRPr="009B3504">
        <w:t>podpowierzenia</w:t>
      </w:r>
      <w:proofErr w:type="spellEnd"/>
      <w:r w:rsidRPr="009B3504">
        <w:t xml:space="preserve"> przetwarzania powierzonych danych osobowych podwykonawcom Przetwarzającego (tzw. </w:t>
      </w:r>
      <w:proofErr w:type="spellStart"/>
      <w:r w:rsidRPr="009B3504">
        <w:t>subprocesorom</w:t>
      </w:r>
      <w:proofErr w:type="spellEnd"/>
      <w:r w:rsidRPr="009B3504">
        <w:t xml:space="preserve">). Jeżeli Przetwarzający zamierza </w:t>
      </w:r>
      <w:proofErr w:type="spellStart"/>
      <w:r w:rsidRPr="009B3504">
        <w:t>podpowierzyć</w:t>
      </w:r>
      <w:proofErr w:type="spellEnd"/>
      <w:r w:rsidRPr="009B3504">
        <w:t xml:space="preserve"> przetwarzanie danych osobowych swoim podwykonawcom, musi uprzednio poinformować Administratora o zamiarze </w:t>
      </w:r>
      <w:proofErr w:type="spellStart"/>
      <w:r w:rsidRPr="009B3504">
        <w:t>podpowierzenia</w:t>
      </w:r>
      <w:proofErr w:type="spellEnd"/>
      <w:r w:rsidRPr="009B3504">
        <w:t xml:space="preserve"> oraz o tożsamości (nazwie) podmiotu, któremu ma zamiar </w:t>
      </w:r>
      <w:proofErr w:type="spellStart"/>
      <w:r w:rsidRPr="009B3504">
        <w:t>podpowierzyć</w:t>
      </w:r>
      <w:proofErr w:type="spellEnd"/>
      <w:r w:rsidRPr="009B3504">
        <w:t xml:space="preserve"> przetwarzanie danych, a także </w:t>
      </w:r>
      <w:r>
        <w:br/>
      </w:r>
      <w:r w:rsidRPr="009B3504">
        <w:t xml:space="preserve">o charakterze </w:t>
      </w:r>
      <w:proofErr w:type="spellStart"/>
      <w:r w:rsidRPr="009B3504">
        <w:t>podpowierzenia</w:t>
      </w:r>
      <w:proofErr w:type="spellEnd"/>
      <w:r w:rsidRPr="009B3504">
        <w:t xml:space="preserve">, zakresie danych, celu i czasie trwania </w:t>
      </w:r>
      <w:proofErr w:type="spellStart"/>
      <w:r w:rsidRPr="009B3504">
        <w:t>podpowierzenia</w:t>
      </w:r>
      <w:proofErr w:type="spellEnd"/>
      <w:r w:rsidRPr="009B3504">
        <w:t xml:space="preserve">. O ile Administrator nie wyrazi sprzeciwu wobec </w:t>
      </w:r>
      <w:proofErr w:type="spellStart"/>
      <w:r w:rsidRPr="009B3504">
        <w:t>podpowierzenia</w:t>
      </w:r>
      <w:proofErr w:type="spellEnd"/>
      <w:r w:rsidRPr="009B3504">
        <w:t xml:space="preserve"> w terminie 7 dni od daty zawiadomienia, Przetwarzający uprawniony będzie do dokonania </w:t>
      </w:r>
      <w:proofErr w:type="spellStart"/>
      <w:r w:rsidRPr="009B3504">
        <w:t>podpowierzenia</w:t>
      </w:r>
      <w:proofErr w:type="spellEnd"/>
      <w:r w:rsidRPr="009B3504">
        <w:t xml:space="preserve">. </w:t>
      </w:r>
    </w:p>
    <w:p w:rsidR="00AF4655" w:rsidRPr="009B3504" w:rsidRDefault="00AF4655" w:rsidP="00303A41">
      <w:pPr>
        <w:numPr>
          <w:ilvl w:val="1"/>
          <w:numId w:val="41"/>
        </w:numPr>
        <w:spacing w:after="160" w:line="259" w:lineRule="auto"/>
        <w:ind w:left="709" w:hanging="709"/>
        <w:jc w:val="both"/>
      </w:pPr>
      <w:r w:rsidRPr="009B3504">
        <w:t xml:space="preserve">W przypadku </w:t>
      </w:r>
      <w:proofErr w:type="spellStart"/>
      <w:r w:rsidRPr="009B3504">
        <w:t>podpowierzenia</w:t>
      </w:r>
      <w:proofErr w:type="spellEnd"/>
      <w:r w:rsidRPr="009B3504">
        <w:t xml:space="preserve"> przetwarzania danych osobowych, </w:t>
      </w:r>
      <w:proofErr w:type="spellStart"/>
      <w:r w:rsidRPr="009B3504">
        <w:t>podpowierzenie</w:t>
      </w:r>
      <w:proofErr w:type="spellEnd"/>
      <w:r w:rsidRPr="009B3504">
        <w:t xml:space="preserve"> przetwarzania będzie mieć za podstawę umowę, na podstawie której podwykonawca (</w:t>
      </w:r>
      <w:proofErr w:type="spellStart"/>
      <w:r w:rsidRPr="009B3504">
        <w:t>subprocesor</w:t>
      </w:r>
      <w:proofErr w:type="spellEnd"/>
      <w:r w:rsidRPr="009B3504">
        <w:t xml:space="preserve">) zobowiąże się do wykonywania tych samych obowiązków, które na mocy niniejszej Umowy Powierzenia nałożone są na Przetwarzającego. Umowa będzie zawarta </w:t>
      </w:r>
      <w:r>
        <w:br/>
      </w:r>
      <w:r w:rsidRPr="009B3504">
        <w:t>w tej same formie co niniejsza Umowa Powierzenia.</w:t>
      </w:r>
    </w:p>
    <w:p w:rsidR="00AF4655" w:rsidRPr="009B3504" w:rsidRDefault="00AF4655" w:rsidP="00303A41">
      <w:pPr>
        <w:numPr>
          <w:ilvl w:val="1"/>
          <w:numId w:val="41"/>
        </w:numPr>
        <w:spacing w:after="160" w:line="259" w:lineRule="auto"/>
        <w:ind w:left="709" w:hanging="709"/>
        <w:jc w:val="both"/>
      </w:pPr>
      <w:r w:rsidRPr="009B3504">
        <w:t xml:space="preserve">Administratorowi będą przysługiwały uprawnienia wynikające z umowy </w:t>
      </w:r>
      <w:proofErr w:type="spellStart"/>
      <w:r w:rsidRPr="009B3504">
        <w:t>podpowierzenia</w:t>
      </w:r>
      <w:proofErr w:type="spellEnd"/>
      <w:r w:rsidRPr="009B3504">
        <w:t xml:space="preserve"> bezpośrednio wobec podwykonawcy (</w:t>
      </w:r>
      <w:proofErr w:type="spellStart"/>
      <w:r w:rsidRPr="009B3504">
        <w:t>subprocesora</w:t>
      </w:r>
      <w:proofErr w:type="spellEnd"/>
      <w:r w:rsidRPr="009B3504">
        <w:t xml:space="preserve">). W przypadku wypowiedzenia lub rozwiązania umowy </w:t>
      </w:r>
      <w:proofErr w:type="spellStart"/>
      <w:r w:rsidRPr="009B3504">
        <w:t>podpowierzenia</w:t>
      </w:r>
      <w:proofErr w:type="spellEnd"/>
      <w:r w:rsidRPr="009B3504">
        <w:t>, Przetwarzający poinformuje o tym fakcie Administratora w terminie 3 dni od wypowiedzenia lub rozwiązania umowy.</w:t>
      </w:r>
    </w:p>
    <w:p w:rsidR="00AF4655" w:rsidRDefault="00AF4655" w:rsidP="00303A41">
      <w:pPr>
        <w:numPr>
          <w:ilvl w:val="1"/>
          <w:numId w:val="41"/>
        </w:numPr>
        <w:spacing w:after="160" w:line="259" w:lineRule="auto"/>
        <w:ind w:left="709" w:hanging="709"/>
        <w:jc w:val="both"/>
      </w:pPr>
      <w:r w:rsidRPr="009B3504">
        <w:t>Przetwarzający nie może przekazywać powierzonych mu przetwarzania danych osobowych do podmiotów znajdujących się w państwach spoza Europejskiego Obszaru Gospodarczego.</w:t>
      </w:r>
    </w:p>
    <w:p w:rsidR="0023458D" w:rsidRDefault="0023458D" w:rsidP="0023458D">
      <w:pPr>
        <w:spacing w:after="160" w:line="259" w:lineRule="auto"/>
        <w:jc w:val="both"/>
      </w:pPr>
    </w:p>
    <w:p w:rsidR="0023458D" w:rsidRPr="009B3504" w:rsidRDefault="0023458D" w:rsidP="0023458D">
      <w:pPr>
        <w:spacing w:after="160" w:line="259" w:lineRule="auto"/>
        <w:jc w:val="both"/>
      </w:pPr>
    </w:p>
    <w:p w:rsidR="00AF4655" w:rsidRPr="009B3504" w:rsidRDefault="00AF4655" w:rsidP="00303A41">
      <w:pPr>
        <w:numPr>
          <w:ilvl w:val="0"/>
          <w:numId w:val="41"/>
        </w:numPr>
        <w:spacing w:after="160" w:line="259" w:lineRule="auto"/>
        <w:jc w:val="both"/>
        <w:rPr>
          <w:b/>
        </w:rPr>
      </w:pPr>
      <w:r w:rsidRPr="009B3504">
        <w:rPr>
          <w:b/>
        </w:rPr>
        <w:lastRenderedPageBreak/>
        <w:t>AUDYT PRZETWARZAJĄCEGO</w:t>
      </w:r>
    </w:p>
    <w:p w:rsidR="00AF4655" w:rsidRPr="009B3504" w:rsidRDefault="00AF4655" w:rsidP="00303A41">
      <w:pPr>
        <w:numPr>
          <w:ilvl w:val="1"/>
          <w:numId w:val="41"/>
        </w:numPr>
        <w:spacing w:after="160" w:line="259" w:lineRule="auto"/>
        <w:ind w:left="709" w:hanging="709"/>
        <w:jc w:val="both"/>
      </w:pPr>
      <w:r w:rsidRPr="009B3504">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AF4655" w:rsidRPr="009B3504" w:rsidRDefault="00AF4655" w:rsidP="00303A41">
      <w:pPr>
        <w:numPr>
          <w:ilvl w:val="1"/>
          <w:numId w:val="41"/>
        </w:numPr>
        <w:spacing w:after="160" w:line="259" w:lineRule="auto"/>
        <w:ind w:left="709" w:hanging="709"/>
        <w:jc w:val="both"/>
      </w:pPr>
      <w:r w:rsidRPr="009B3504">
        <w:t xml:space="preserve">Administrator ma także prawo przeprowadzania audytów lub inspekcji Przetwarzającego </w:t>
      </w:r>
      <w:r>
        <w:br/>
      </w:r>
      <w:r w:rsidRPr="009B3504">
        <w:t>w zakresie zgodności operacji przetwarzania z prawem i z Umową Powierzenia. Audyty lub inspekcje, o których mowa w zdaniu poprzedzającym, mogą być przeprowadzane przez podmioty trzecie upoważnione przez Administratora.</w:t>
      </w:r>
    </w:p>
    <w:p w:rsidR="00AF4655" w:rsidRPr="009B3504" w:rsidRDefault="00AF4655" w:rsidP="00303A41">
      <w:pPr>
        <w:numPr>
          <w:ilvl w:val="1"/>
          <w:numId w:val="41"/>
        </w:numPr>
        <w:spacing w:after="160" w:line="259" w:lineRule="auto"/>
        <w:ind w:left="709" w:hanging="709"/>
        <w:jc w:val="both"/>
      </w:pPr>
      <w:r w:rsidRPr="009B3504">
        <w:t>Przetwarzający zobowiązuje się niezwłocznie informować Administratora, jeżeli zdaniem Przetwarzającego wydane jemu polecenie stanowi naruszenie RODO lub innych przepisów o ochronie danych.</w:t>
      </w:r>
    </w:p>
    <w:p w:rsidR="00AF4655" w:rsidRPr="009B3504" w:rsidRDefault="00AF4655" w:rsidP="00303A41">
      <w:pPr>
        <w:numPr>
          <w:ilvl w:val="0"/>
          <w:numId w:val="41"/>
        </w:numPr>
        <w:spacing w:after="160" w:line="259" w:lineRule="auto"/>
        <w:jc w:val="both"/>
        <w:rPr>
          <w:b/>
        </w:rPr>
      </w:pPr>
      <w:r w:rsidRPr="009B3504">
        <w:rPr>
          <w:b/>
        </w:rPr>
        <w:t>ZAKOŃCZENIE POWIERZENIA PRZETWARZANIA</w:t>
      </w:r>
    </w:p>
    <w:p w:rsidR="00AF4655" w:rsidRPr="009B3504" w:rsidRDefault="00AF4655" w:rsidP="00303A41">
      <w:pPr>
        <w:numPr>
          <w:ilvl w:val="1"/>
          <w:numId w:val="41"/>
        </w:numPr>
        <w:spacing w:after="160" w:line="259" w:lineRule="auto"/>
        <w:ind w:left="709" w:hanging="709"/>
        <w:jc w:val="both"/>
      </w:pPr>
      <w:r w:rsidRPr="009B3504">
        <w:t>Po zakończeniu świadczenia usług związanych z przetwarzaniem danych osobowych Przetwarzający zależnie od decyzji Administratora usuwa lub zwraca mu wszelkie dane osobowe oraz usuwa wszelkie ich istniejące kopie.</w:t>
      </w:r>
    </w:p>
    <w:p w:rsidR="00AF4655" w:rsidRPr="009B3504" w:rsidRDefault="00AF4655" w:rsidP="00303A41">
      <w:pPr>
        <w:numPr>
          <w:ilvl w:val="0"/>
          <w:numId w:val="41"/>
        </w:numPr>
        <w:spacing w:after="160" w:line="259" w:lineRule="auto"/>
        <w:jc w:val="both"/>
        <w:rPr>
          <w:b/>
        </w:rPr>
      </w:pPr>
      <w:r w:rsidRPr="009B3504">
        <w:rPr>
          <w:b/>
        </w:rPr>
        <w:t>POSTANOWIENIA KOŃCOWE</w:t>
      </w:r>
    </w:p>
    <w:p w:rsidR="00AF4655" w:rsidRPr="009B3504" w:rsidRDefault="00AF4655" w:rsidP="00303A41">
      <w:pPr>
        <w:numPr>
          <w:ilvl w:val="1"/>
          <w:numId w:val="41"/>
        </w:numPr>
        <w:spacing w:after="160" w:line="259" w:lineRule="auto"/>
        <w:ind w:left="709" w:hanging="709"/>
        <w:jc w:val="both"/>
      </w:pPr>
      <w:r w:rsidRPr="009B3504">
        <w:t>Umowa została sporządzona w dwóch jednobrzmiących egzemplarzach dla każdej ze stron.</w:t>
      </w:r>
    </w:p>
    <w:p w:rsidR="00AF4655" w:rsidRPr="009B3504" w:rsidRDefault="00AF4655" w:rsidP="00303A41">
      <w:pPr>
        <w:numPr>
          <w:ilvl w:val="1"/>
          <w:numId w:val="41"/>
        </w:numPr>
        <w:spacing w:after="160" w:line="259" w:lineRule="auto"/>
        <w:ind w:left="709" w:hanging="709"/>
        <w:jc w:val="both"/>
      </w:pPr>
      <w:r w:rsidRPr="009B3504">
        <w:t>W sprawach nieuregulowanych zastosowanie będą miały przepisy Kodeksu cywilnego oraz Rozporządzenia.</w:t>
      </w:r>
    </w:p>
    <w:p w:rsidR="00AF4655" w:rsidRDefault="00AF4655" w:rsidP="00303A41">
      <w:pPr>
        <w:numPr>
          <w:ilvl w:val="1"/>
          <w:numId w:val="41"/>
        </w:numPr>
        <w:spacing w:after="160" w:line="259" w:lineRule="auto"/>
        <w:ind w:left="709" w:hanging="709"/>
        <w:jc w:val="both"/>
      </w:pPr>
      <w:r w:rsidRPr="009B3504">
        <w:t>Sądem właściwym dla rozpatrzenia sporów wynikających z niniejszej umowy będzie sąd właściwy dla Administratora.</w:t>
      </w:r>
    </w:p>
    <w:p w:rsidR="00AF4655" w:rsidRPr="004922D7" w:rsidRDefault="00AF4655" w:rsidP="00303A41">
      <w:pPr>
        <w:numPr>
          <w:ilvl w:val="1"/>
          <w:numId w:val="41"/>
        </w:numPr>
        <w:spacing w:after="160" w:line="259" w:lineRule="auto"/>
        <w:ind w:left="709" w:hanging="709"/>
        <w:jc w:val="both"/>
      </w:pPr>
      <w:r w:rsidRPr="004922D7">
        <w:t>Zapisy niniejszej umowy uchylają wszelkie dotychczasowe postanowienia umowy powierzenia przetwarzania danych osobowych (niniejszy zapis doty</w:t>
      </w:r>
      <w:r>
        <w:t xml:space="preserve">czy wyłącznie Przetwarzających, </w:t>
      </w:r>
      <w:r w:rsidRPr="004922D7">
        <w:t>z którymi Administrator zawarł umowy powierzenia przetwarzania danych osobowych przed dniem 25.05.2018)</w:t>
      </w:r>
    </w:p>
    <w:p w:rsidR="00AF4655" w:rsidRDefault="00AF4655" w:rsidP="00303A41">
      <w:pPr>
        <w:numPr>
          <w:ilvl w:val="1"/>
          <w:numId w:val="41"/>
        </w:numPr>
        <w:spacing w:after="160" w:line="259" w:lineRule="auto"/>
        <w:ind w:left="709" w:hanging="709"/>
        <w:jc w:val="both"/>
      </w:pPr>
      <w:r w:rsidRPr="009B3504">
        <w:t>Zmiany niniejszej umowy wymagają formy pisemnej</w:t>
      </w:r>
      <w:r>
        <w:t xml:space="preserve"> pod rygorem nieważności</w:t>
      </w:r>
      <w:r w:rsidRPr="009B3504">
        <w:t>.</w:t>
      </w:r>
    </w:p>
    <w:p w:rsidR="00AF4655" w:rsidRPr="009B3504" w:rsidRDefault="00AF4655" w:rsidP="00AF4655"/>
    <w:p w:rsidR="00AF4655" w:rsidRPr="009B3504" w:rsidRDefault="00AF4655" w:rsidP="00AF4655">
      <w:r w:rsidRPr="009B3504">
        <w:t>……………………</w:t>
      </w:r>
      <w:r>
        <w:t>…………….</w:t>
      </w:r>
      <w:r>
        <w:tab/>
      </w:r>
      <w:r>
        <w:tab/>
      </w:r>
      <w:r>
        <w:tab/>
      </w:r>
      <w:r>
        <w:tab/>
      </w:r>
      <w:r>
        <w:tab/>
      </w:r>
      <w:r>
        <w:tab/>
      </w:r>
      <w:r>
        <w:tab/>
        <w:t xml:space="preserve">     </w:t>
      </w:r>
      <w:r w:rsidRPr="009B3504">
        <w:t>……………………</w:t>
      </w:r>
      <w:r>
        <w:t>………………</w:t>
      </w:r>
    </w:p>
    <w:p w:rsidR="00AF4655" w:rsidRPr="009B3504" w:rsidRDefault="00AF4655" w:rsidP="00AF4655">
      <w:r>
        <w:t xml:space="preserve">      </w:t>
      </w:r>
      <w:r w:rsidRPr="009B3504">
        <w:t>Administrator</w:t>
      </w:r>
      <w:r>
        <w:tab/>
      </w:r>
      <w:r>
        <w:tab/>
      </w:r>
      <w:r>
        <w:tab/>
      </w:r>
      <w:r>
        <w:tab/>
      </w:r>
      <w:r>
        <w:tab/>
      </w:r>
      <w:r>
        <w:tab/>
      </w:r>
      <w:r>
        <w:tab/>
        <w:t xml:space="preserve">            </w:t>
      </w:r>
      <w:r w:rsidRPr="009B3504">
        <w:t>Przetwarzający</w:t>
      </w:r>
    </w:p>
    <w:p w:rsidR="00AF4655" w:rsidRDefault="00AF4655" w:rsidP="00AF4655">
      <w:pPr>
        <w:rPr>
          <w:rFonts w:ascii="Times New Roman" w:hAnsi="Times New Roman"/>
        </w:rPr>
      </w:pPr>
    </w:p>
    <w:p w:rsidR="00D33EC8" w:rsidRDefault="00D33EC8" w:rsidP="00AF4655">
      <w:pPr>
        <w:shd w:val="clear" w:color="auto" w:fill="FFFFFF"/>
        <w:tabs>
          <w:tab w:val="left" w:pos="8100"/>
          <w:tab w:val="left" w:pos="8257"/>
        </w:tabs>
        <w:spacing w:after="0" w:line="240" w:lineRule="auto"/>
        <w:ind w:left="10" w:right="-23"/>
        <w:jc w:val="right"/>
        <w:rPr>
          <w:rFonts w:ascii="Times New Roman" w:hAnsi="Times New Roman"/>
        </w:rPr>
      </w:pPr>
    </w:p>
    <w:p w:rsidR="0023458D" w:rsidRDefault="0023458D" w:rsidP="00AF4655">
      <w:pPr>
        <w:shd w:val="clear" w:color="auto" w:fill="FFFFFF"/>
        <w:tabs>
          <w:tab w:val="left" w:pos="8100"/>
          <w:tab w:val="left" w:pos="8257"/>
        </w:tabs>
        <w:spacing w:after="0" w:line="240" w:lineRule="auto"/>
        <w:ind w:left="10" w:right="-23"/>
        <w:jc w:val="right"/>
        <w:rPr>
          <w:rFonts w:ascii="Times New Roman" w:hAnsi="Times New Roman"/>
        </w:rPr>
      </w:pPr>
    </w:p>
    <w:p w:rsidR="0023458D" w:rsidRDefault="0023458D" w:rsidP="00AF4655">
      <w:pPr>
        <w:shd w:val="clear" w:color="auto" w:fill="FFFFFF"/>
        <w:tabs>
          <w:tab w:val="left" w:pos="8100"/>
          <w:tab w:val="left" w:pos="8257"/>
        </w:tabs>
        <w:spacing w:after="0" w:line="240" w:lineRule="auto"/>
        <w:ind w:left="10" w:right="-23"/>
        <w:jc w:val="right"/>
        <w:rPr>
          <w:rFonts w:ascii="Times New Roman" w:hAnsi="Times New Roman"/>
          <w:sz w:val="20"/>
          <w:szCs w:val="20"/>
        </w:rPr>
      </w:pPr>
    </w:p>
    <w:p w:rsidR="00D33EC8" w:rsidRDefault="00D33EC8" w:rsidP="00AF4655">
      <w:pPr>
        <w:shd w:val="clear" w:color="auto" w:fill="FFFFFF"/>
        <w:tabs>
          <w:tab w:val="left" w:pos="8100"/>
          <w:tab w:val="left" w:pos="8257"/>
        </w:tabs>
        <w:spacing w:after="0" w:line="240" w:lineRule="auto"/>
        <w:ind w:left="10" w:right="-23"/>
        <w:jc w:val="right"/>
        <w:rPr>
          <w:rFonts w:ascii="Times New Roman" w:hAnsi="Times New Roman"/>
          <w:sz w:val="20"/>
          <w:szCs w:val="20"/>
        </w:rPr>
      </w:pPr>
    </w:p>
    <w:p w:rsidR="00D33EC8" w:rsidRDefault="00D33EC8" w:rsidP="00AF4655">
      <w:pPr>
        <w:shd w:val="clear" w:color="auto" w:fill="FFFFFF"/>
        <w:tabs>
          <w:tab w:val="left" w:pos="8100"/>
          <w:tab w:val="left" w:pos="8257"/>
        </w:tabs>
        <w:spacing w:after="0" w:line="240" w:lineRule="auto"/>
        <w:ind w:left="10" w:right="-23"/>
        <w:jc w:val="right"/>
        <w:rPr>
          <w:rFonts w:ascii="Times New Roman" w:hAnsi="Times New Roman"/>
          <w:sz w:val="20"/>
          <w:szCs w:val="20"/>
        </w:rPr>
      </w:pPr>
    </w:p>
    <w:p w:rsidR="00AF4655" w:rsidRPr="00CE73E9" w:rsidRDefault="00AF4655" w:rsidP="00AF4655">
      <w:pPr>
        <w:spacing w:after="0"/>
        <w:jc w:val="right"/>
        <w:rPr>
          <w:bCs/>
          <w:iCs/>
          <w:sz w:val="20"/>
          <w:szCs w:val="20"/>
        </w:rPr>
      </w:pPr>
      <w:r w:rsidRPr="00CE73E9">
        <w:rPr>
          <w:bCs/>
          <w:iCs/>
          <w:sz w:val="20"/>
          <w:szCs w:val="20"/>
        </w:rPr>
        <w:lastRenderedPageBreak/>
        <w:t>Załącznik nr 1</w:t>
      </w:r>
    </w:p>
    <w:p w:rsidR="00AF4655" w:rsidRPr="00CE73E9" w:rsidRDefault="00AF4655" w:rsidP="00AF4655">
      <w:pPr>
        <w:spacing w:after="0"/>
        <w:jc w:val="right"/>
        <w:rPr>
          <w:bCs/>
          <w:iCs/>
          <w:sz w:val="20"/>
          <w:szCs w:val="20"/>
        </w:rPr>
      </w:pPr>
      <w:r w:rsidRPr="00CE73E9">
        <w:rPr>
          <w:bCs/>
          <w:iCs/>
          <w:sz w:val="20"/>
          <w:szCs w:val="20"/>
        </w:rPr>
        <w:t>do  Umowy powierzenia przetwarzania danych osobowych</w:t>
      </w:r>
    </w:p>
    <w:p w:rsidR="00AF4655" w:rsidRDefault="00AF4655" w:rsidP="00AF4655">
      <w:pPr>
        <w:spacing w:after="0"/>
        <w:jc w:val="center"/>
        <w:rPr>
          <w:b/>
          <w:bCs/>
          <w:iCs/>
        </w:rPr>
      </w:pPr>
    </w:p>
    <w:p w:rsidR="00AF4655" w:rsidRDefault="00AF4655" w:rsidP="00AF4655">
      <w:pPr>
        <w:spacing w:after="0"/>
        <w:jc w:val="center"/>
        <w:rPr>
          <w:b/>
          <w:bCs/>
          <w:iCs/>
          <w:sz w:val="28"/>
          <w:szCs w:val="28"/>
        </w:rPr>
      </w:pPr>
      <w:r>
        <w:rPr>
          <w:b/>
          <w:bCs/>
          <w:iCs/>
          <w:sz w:val="28"/>
          <w:szCs w:val="28"/>
        </w:rPr>
        <w:t>Wykaz pracowników</w:t>
      </w:r>
    </w:p>
    <w:p w:rsidR="00AF4655" w:rsidRDefault="00AF4655" w:rsidP="00AF4655">
      <w:pPr>
        <w:spacing w:after="0"/>
        <w:jc w:val="center"/>
        <w:rPr>
          <w:b/>
          <w:bCs/>
          <w:iCs/>
          <w:sz w:val="28"/>
          <w:szCs w:val="28"/>
        </w:rPr>
      </w:pPr>
      <w:r>
        <w:rPr>
          <w:b/>
          <w:bCs/>
          <w:iCs/>
          <w:sz w:val="28"/>
          <w:szCs w:val="28"/>
        </w:rPr>
        <w:t>upoważnionych do przetwarzania</w:t>
      </w:r>
    </w:p>
    <w:p w:rsidR="00AF4655" w:rsidRDefault="00AF4655" w:rsidP="00AF4655">
      <w:pPr>
        <w:spacing w:after="0"/>
        <w:jc w:val="center"/>
        <w:rPr>
          <w:b/>
          <w:bCs/>
          <w:iCs/>
          <w:sz w:val="28"/>
          <w:szCs w:val="28"/>
        </w:rPr>
      </w:pPr>
      <w:r>
        <w:rPr>
          <w:b/>
          <w:bCs/>
          <w:iCs/>
          <w:sz w:val="28"/>
          <w:szCs w:val="28"/>
        </w:rPr>
        <w:t xml:space="preserve">powierzonych danych osobowych </w:t>
      </w:r>
    </w:p>
    <w:p w:rsidR="00AF4655" w:rsidRDefault="00AF4655" w:rsidP="00AF4655"/>
    <w:p w:rsidR="00AF4655" w:rsidRDefault="00AF4655" w:rsidP="00AF4655">
      <w:pPr>
        <w:outlineLvl w:val="0"/>
        <w:rPr>
          <w:b/>
        </w:rPr>
      </w:pPr>
      <w:r>
        <w:rPr>
          <w:b/>
        </w:rPr>
        <w:t>……………………</w:t>
      </w:r>
    </w:p>
    <w:p w:rsidR="00AF4655" w:rsidRDefault="00AF4655" w:rsidP="00AF4655">
      <w:pPr>
        <w:outlineLvl w:val="0"/>
        <w:rPr>
          <w:sz w:val="20"/>
          <w:szCs w:val="20"/>
        </w:rPr>
      </w:pPr>
      <w:r>
        <w:rPr>
          <w:sz w:val="20"/>
          <w:szCs w:val="20"/>
        </w:rPr>
        <w:t xml:space="preserve">        /Wykonawca/</w:t>
      </w:r>
    </w:p>
    <w:p w:rsidR="00AF4655" w:rsidRDefault="00AF4655" w:rsidP="00AF4655">
      <w:pPr>
        <w:autoSpaceDE w:val="0"/>
        <w:autoSpaceDN w:val="0"/>
        <w:adjustRightInd w:val="0"/>
        <w:rPr>
          <w:rFonts w:cs="MS Sans Serif"/>
        </w:rPr>
      </w:pPr>
    </w:p>
    <w:p w:rsidR="00AF4655" w:rsidRDefault="00AF4655" w:rsidP="00AF4655">
      <w:pPr>
        <w:autoSpaceDE w:val="0"/>
        <w:autoSpaceDN w:val="0"/>
        <w:adjustRightInd w:val="0"/>
        <w:rPr>
          <w:rFonts w:cs="MS Sans Serif"/>
        </w:rPr>
      </w:pPr>
      <w:r>
        <w:rPr>
          <w:rFonts w:cs="MS Sans Serif"/>
        </w:rPr>
        <w:t xml:space="preserve">z siedzibą w …………………………, wpisany(a) do Krajowego Rejestru Sądowego - Rejestru Przedsiębiorców pod numerem KRS: ………………………, NIP …………………………, </w:t>
      </w:r>
    </w:p>
    <w:p w:rsidR="00AF4655" w:rsidRDefault="00AF4655" w:rsidP="00AF4655">
      <w:pPr>
        <w:autoSpaceDE w:val="0"/>
        <w:autoSpaceDN w:val="0"/>
        <w:adjustRightInd w:val="0"/>
        <w:rPr>
          <w:rFonts w:cs="MS Sans Serif"/>
        </w:rPr>
      </w:pPr>
      <w:r>
        <w:rPr>
          <w:rFonts w:cs="MS Sans Serif"/>
        </w:rPr>
        <w:t xml:space="preserve">zwany(a) dalej </w:t>
      </w:r>
      <w:r>
        <w:rPr>
          <w:rFonts w:cs="MS Sans Serif"/>
          <w:b/>
        </w:rPr>
        <w:t>Wykonawcą</w:t>
      </w:r>
      <w:r>
        <w:rPr>
          <w:rFonts w:cs="MS Sans Serif"/>
        </w:rPr>
        <w:t>, w imieniu którego(j) działają:</w:t>
      </w:r>
    </w:p>
    <w:p w:rsidR="00AF4655" w:rsidRDefault="00AF4655" w:rsidP="00AF4655">
      <w:r>
        <w:t>...................................,</w:t>
      </w:r>
    </w:p>
    <w:p w:rsidR="00AF4655" w:rsidRDefault="00AF4655" w:rsidP="00AF4655">
      <w:pPr>
        <w:tabs>
          <w:tab w:val="left" w:pos="0"/>
        </w:tabs>
      </w:pPr>
      <w:r>
        <w:t>....................................</w:t>
      </w:r>
    </w:p>
    <w:p w:rsidR="00AF4655" w:rsidRDefault="00AF4655" w:rsidP="00AF4655">
      <w: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127"/>
        <w:gridCol w:w="3403"/>
      </w:tblGrid>
      <w:tr w:rsidR="00AF4655" w:rsidTr="003E2EE7">
        <w:tc>
          <w:tcPr>
            <w:tcW w:w="709" w:type="dxa"/>
            <w:tcBorders>
              <w:top w:val="single" w:sz="4" w:space="0" w:color="auto"/>
              <w:left w:val="single" w:sz="4" w:space="0" w:color="auto"/>
              <w:bottom w:val="single" w:sz="4" w:space="0" w:color="auto"/>
              <w:right w:val="single" w:sz="4" w:space="0" w:color="auto"/>
            </w:tcBorders>
            <w:hideMark/>
          </w:tcPr>
          <w:p w:rsidR="00AF4655" w:rsidRDefault="00AF4655" w:rsidP="003E2EE7">
            <w:pPr>
              <w:pStyle w:val="Default"/>
              <w:jc w:val="center"/>
              <w:rPr>
                <w:rFonts w:eastAsia="Times New Roman"/>
                <w:b/>
                <w:lang w:eastAsia="pl-PL"/>
              </w:rPr>
            </w:pPr>
            <w:r>
              <w:rPr>
                <w:rFonts w:eastAsia="Times New Roman"/>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AF4655" w:rsidRDefault="00AF4655" w:rsidP="003E2EE7">
            <w:pPr>
              <w:pStyle w:val="Default"/>
              <w:jc w:val="center"/>
              <w:rPr>
                <w:rFonts w:eastAsia="Times New Roman"/>
                <w:b/>
                <w:lang w:eastAsia="pl-PL"/>
              </w:rPr>
            </w:pPr>
            <w:r>
              <w:rPr>
                <w:rFonts w:eastAsia="Times New Roman"/>
                <w:b/>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AF4655" w:rsidRDefault="00AF4655" w:rsidP="003E2EE7">
            <w:pPr>
              <w:pStyle w:val="Default"/>
              <w:jc w:val="center"/>
              <w:rPr>
                <w:rFonts w:eastAsia="Times New Roman"/>
                <w:b/>
                <w:lang w:eastAsia="pl-PL"/>
              </w:rPr>
            </w:pPr>
            <w:r>
              <w:rPr>
                <w:rFonts w:eastAsia="Times New Roman"/>
                <w:b/>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AF4655" w:rsidRDefault="00AF4655" w:rsidP="003E2EE7">
            <w:pPr>
              <w:pStyle w:val="Default"/>
              <w:jc w:val="center"/>
              <w:rPr>
                <w:rFonts w:eastAsia="Times New Roman"/>
                <w:b/>
                <w:lang w:eastAsia="pl-PL"/>
              </w:rPr>
            </w:pPr>
            <w:r>
              <w:rPr>
                <w:rFonts w:eastAsia="Times New Roman"/>
                <w:b/>
                <w:lang w:eastAsia="pl-PL"/>
              </w:rPr>
              <w:t>Adres e-mail</w:t>
            </w:r>
          </w:p>
        </w:tc>
      </w:tr>
      <w:tr w:rsidR="00AF4655" w:rsidTr="003E2EE7">
        <w:tc>
          <w:tcPr>
            <w:tcW w:w="709"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rPr>
                <w:rFonts w:eastAsia="Times New Roman"/>
                <w:b/>
                <w:lang w:eastAsia="pl-PL"/>
              </w:rPr>
            </w:pPr>
          </w:p>
        </w:tc>
      </w:tr>
      <w:tr w:rsidR="00AF4655" w:rsidTr="003E2EE7">
        <w:tc>
          <w:tcPr>
            <w:tcW w:w="709"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AF4655" w:rsidRDefault="00AF4655" w:rsidP="003E2EE7">
            <w:pPr>
              <w:pStyle w:val="Default"/>
              <w:rPr>
                <w:rFonts w:eastAsia="Times New Roman"/>
                <w:b/>
                <w:lang w:eastAsia="pl-PL"/>
              </w:rPr>
            </w:pPr>
          </w:p>
        </w:tc>
      </w:tr>
    </w:tbl>
    <w:p w:rsidR="00AF4655" w:rsidRDefault="00AF4655" w:rsidP="00AF4655">
      <w:pPr>
        <w:suppressAutoHyphens/>
        <w:rPr>
          <w:rFonts w:cs="Tahoma"/>
          <w:kern w:val="2"/>
          <w:lang w:eastAsia="ar-SA"/>
        </w:rPr>
      </w:pPr>
    </w:p>
    <w:p w:rsidR="00AF4655" w:rsidRDefault="00AF4655" w:rsidP="00AF4655">
      <w:pPr>
        <w:spacing w:line="360" w:lineRule="auto"/>
      </w:pPr>
      <w:r>
        <w:t xml:space="preserve">W przypadku zmian w powyższym wykazie </w:t>
      </w:r>
      <w:r>
        <w:rPr>
          <w:b/>
        </w:rPr>
        <w:t>Wykonawca</w:t>
      </w:r>
      <w:r>
        <w:t xml:space="preserve"> zgodnie z § 4 ust. 1 pkt 5) umowy zobowiązuje się do niezwłocznego poinformowania </w:t>
      </w:r>
      <w:r>
        <w:rPr>
          <w:b/>
        </w:rPr>
        <w:t>ŚCO</w:t>
      </w:r>
      <w:r>
        <w:t xml:space="preserve"> o zmianach, ale nie później niż w ciągu 7 dni od zaistnienia zmiany.</w:t>
      </w:r>
    </w:p>
    <w:p w:rsidR="00AF4655" w:rsidRDefault="00AF4655" w:rsidP="00AF4655">
      <w:pPr>
        <w:spacing w:line="360" w:lineRule="auto"/>
      </w:pPr>
      <w:r>
        <w:t>………………………….…, dn. …………….. r.</w:t>
      </w:r>
    </w:p>
    <w:p w:rsidR="00AF4655" w:rsidRDefault="00AF4655" w:rsidP="00AF4655">
      <w:pPr>
        <w:ind w:left="4956"/>
        <w:jc w:val="center"/>
      </w:pPr>
    </w:p>
    <w:p w:rsidR="00AF4655" w:rsidRDefault="00AF4655" w:rsidP="00AF4655">
      <w:pPr>
        <w:ind w:left="4956"/>
        <w:jc w:val="center"/>
        <w:rPr>
          <w:sz w:val="18"/>
          <w:szCs w:val="18"/>
        </w:rPr>
      </w:pPr>
      <w:r>
        <w:rPr>
          <w:sz w:val="18"/>
          <w:szCs w:val="18"/>
        </w:rPr>
        <w:t xml:space="preserve">  ……………………………….……………..…………………</w:t>
      </w:r>
    </w:p>
    <w:p w:rsidR="00AF4655" w:rsidRDefault="00AF4655" w:rsidP="0023458D">
      <w:pPr>
        <w:spacing w:after="0"/>
        <w:ind w:left="4956"/>
        <w:jc w:val="center"/>
      </w:pPr>
      <w:r>
        <w:t xml:space="preserve">  podpis i pieczęć osoby uprawnionej </w:t>
      </w:r>
      <w:r>
        <w:br/>
        <w:t xml:space="preserve">  (lub osób uprawnionych)</w:t>
      </w:r>
    </w:p>
    <w:p w:rsidR="00AF4655" w:rsidRPr="006E5DBB" w:rsidRDefault="00AF4655" w:rsidP="0023458D">
      <w:pPr>
        <w:spacing w:after="0"/>
        <w:ind w:left="4956"/>
        <w:jc w:val="center"/>
      </w:pPr>
      <w:r>
        <w:t xml:space="preserve">  do reprezentowania </w:t>
      </w:r>
      <w:r>
        <w:rPr>
          <w:b/>
        </w:rPr>
        <w:t>Wykonawcy</w:t>
      </w:r>
    </w:p>
    <w:p w:rsidR="0023458D" w:rsidRDefault="0023458D" w:rsidP="0023458D">
      <w:pPr>
        <w:jc w:val="right"/>
      </w:pPr>
    </w:p>
    <w:p w:rsidR="0023458D" w:rsidRPr="00D70AB8" w:rsidRDefault="0023458D" w:rsidP="0023458D">
      <w:pPr>
        <w:jc w:val="right"/>
      </w:pPr>
      <w:r>
        <w:lastRenderedPageBreak/>
        <w:t>Załącznik nr 14</w:t>
      </w:r>
      <w:r w:rsidRPr="00D70AB8">
        <w:t xml:space="preserve"> Polityki Ochrony Danych Osobowych</w:t>
      </w:r>
    </w:p>
    <w:p w:rsidR="0023458D" w:rsidRPr="009B3504" w:rsidRDefault="0023458D" w:rsidP="0023458D">
      <w:pPr>
        <w:jc w:val="center"/>
        <w:rPr>
          <w:b/>
        </w:rPr>
      </w:pPr>
      <w:r w:rsidRPr="009B3504">
        <w:rPr>
          <w:b/>
        </w:rPr>
        <w:t>UMOWA POWIERZENIA PRZETWARZANIA DANYCH OSOBOWYCH</w:t>
      </w:r>
    </w:p>
    <w:p w:rsidR="0023458D" w:rsidRPr="009B3504" w:rsidRDefault="0023458D" w:rsidP="0023458D">
      <w:r w:rsidRPr="009B3504">
        <w:t xml:space="preserve">zawarta w </w:t>
      </w:r>
      <w:r>
        <w:t>Kielcach w dniu________ roku</w:t>
      </w:r>
    </w:p>
    <w:p w:rsidR="0023458D" w:rsidRPr="009B3504" w:rsidRDefault="0023458D" w:rsidP="0023458D">
      <w:r w:rsidRPr="009B3504">
        <w:t>pomiędzy</w:t>
      </w:r>
      <w:r>
        <w:t>:</w:t>
      </w:r>
    </w:p>
    <w:p w:rsidR="0023458D" w:rsidRDefault="0023458D" w:rsidP="0023458D">
      <w:pPr>
        <w:spacing w:line="240" w:lineRule="auto"/>
      </w:pPr>
      <w:r>
        <w:t>Świętokrzyskie Centrum Onkologii Samodzielny Publiczny Zakład Opieki Zdrowotnej</w:t>
      </w:r>
    </w:p>
    <w:p w:rsidR="0023458D" w:rsidRPr="009B3504" w:rsidRDefault="0023458D" w:rsidP="0023458D">
      <w:pPr>
        <w:spacing w:line="240" w:lineRule="auto"/>
      </w:pPr>
      <w:r>
        <w:t xml:space="preserve">ul. Stefana </w:t>
      </w:r>
      <w:proofErr w:type="spellStart"/>
      <w:r>
        <w:t>Artwińskiego</w:t>
      </w:r>
      <w:proofErr w:type="spellEnd"/>
      <w:r>
        <w:t xml:space="preserve"> 3, 25-734 Kielce, </w:t>
      </w:r>
      <w:r>
        <w:br/>
        <w:t xml:space="preserve">KRS: 0000004015, NIP: 9591294907, REGON: 001263233, </w:t>
      </w:r>
      <w:r>
        <w:br/>
        <w:t>reprezentowanym przez d</w:t>
      </w:r>
      <w:r w:rsidRPr="004143F2">
        <w:t>r hab. n. med. Stanisław Góźdź prof. UJK</w:t>
      </w:r>
      <w:r w:rsidRPr="009B3504">
        <w:t xml:space="preserve">, </w:t>
      </w:r>
      <w:r>
        <w:br/>
      </w:r>
      <w:r w:rsidRPr="009B3504">
        <w:t>zwanym dalej „Administratorem”</w:t>
      </w:r>
    </w:p>
    <w:p w:rsidR="0023458D" w:rsidRPr="009B3504" w:rsidRDefault="0023458D" w:rsidP="0023458D">
      <w:r w:rsidRPr="009B3504">
        <w:t xml:space="preserve">a </w:t>
      </w:r>
    </w:p>
    <w:p w:rsidR="0023458D" w:rsidRPr="009B3504" w:rsidRDefault="0023458D" w:rsidP="0023458D">
      <w:r w:rsidRPr="009B3504">
        <w:t>_______, zwanym dalej „Przetwarzającym”</w:t>
      </w:r>
    </w:p>
    <w:p w:rsidR="0023458D" w:rsidRPr="009B3504" w:rsidRDefault="0023458D" w:rsidP="0023458D"/>
    <w:p w:rsidR="0023458D" w:rsidRPr="009B3504" w:rsidRDefault="0023458D" w:rsidP="0023458D">
      <w:pPr>
        <w:spacing w:after="160" w:line="259" w:lineRule="auto"/>
        <w:jc w:val="both"/>
        <w:rPr>
          <w:b/>
        </w:rPr>
      </w:pPr>
      <w:r>
        <w:rPr>
          <w:b/>
        </w:rPr>
        <w:t>1.</w:t>
      </w:r>
      <w:r w:rsidRPr="009B3504">
        <w:rPr>
          <w:b/>
        </w:rPr>
        <w:t xml:space="preserve">DEFINICJE </w:t>
      </w:r>
    </w:p>
    <w:p w:rsidR="0023458D" w:rsidRPr="009B3504" w:rsidRDefault="0023458D" w:rsidP="0023458D">
      <w:r w:rsidRPr="009B3504">
        <w:t>Dla potrzeb niniejszej umowy, Administrator i Przetwarzający ustalają następujące znaczenie niżej wymienionych pojęć:</w:t>
      </w:r>
    </w:p>
    <w:p w:rsidR="0023458D" w:rsidRPr="009B3504" w:rsidRDefault="000B34EE" w:rsidP="000B34EE">
      <w:pPr>
        <w:spacing w:after="160" w:line="259" w:lineRule="auto"/>
        <w:ind w:left="360"/>
        <w:jc w:val="both"/>
      </w:pPr>
      <w:r w:rsidRPr="000B34EE">
        <w:t>1)</w:t>
      </w:r>
      <w:r>
        <w:rPr>
          <w:b/>
        </w:rPr>
        <w:t xml:space="preserve"> </w:t>
      </w:r>
      <w:r w:rsidR="0023458D" w:rsidRPr="009B3504">
        <w:rPr>
          <w:b/>
        </w:rPr>
        <w:t>Umowa Powierzenia</w:t>
      </w:r>
      <w:r w:rsidR="0023458D" w:rsidRPr="009B3504">
        <w:t xml:space="preserve"> – niniejsza umowa;</w:t>
      </w:r>
    </w:p>
    <w:p w:rsidR="0023458D" w:rsidRPr="004922D7" w:rsidRDefault="000B34EE" w:rsidP="000B34EE">
      <w:pPr>
        <w:spacing w:after="160" w:line="259" w:lineRule="auto"/>
        <w:ind w:left="360"/>
        <w:jc w:val="both"/>
      </w:pPr>
      <w:r w:rsidRPr="000B34EE">
        <w:t>2)</w:t>
      </w:r>
      <w:r w:rsidR="0023458D" w:rsidRPr="009B3504">
        <w:rPr>
          <w:b/>
        </w:rPr>
        <w:t xml:space="preserve">Umowa Główna </w:t>
      </w:r>
      <w:r w:rsidR="0023458D" w:rsidRPr="009B3504">
        <w:t xml:space="preserve">– </w:t>
      </w:r>
      <w:r w:rsidR="0023458D" w:rsidRPr="004922D7">
        <w:t>______________</w:t>
      </w:r>
      <w:r w:rsidR="0023458D">
        <w:t xml:space="preserve"> z dnia ……….. obowiązująca przez okres ….miesięcy </w:t>
      </w:r>
      <w:r w:rsidR="0023458D" w:rsidRPr="004922D7">
        <w:t>[umowa, w związku z którą zawierana jest umowa powierzenia – przetwarzanie danych jest konieczne do wykonania Umowy Głównej]</w:t>
      </w:r>
    </w:p>
    <w:p w:rsidR="0023458D" w:rsidRPr="009B3504" w:rsidRDefault="000B34EE" w:rsidP="000B34EE">
      <w:pPr>
        <w:spacing w:after="160" w:line="259" w:lineRule="auto"/>
        <w:ind w:left="360"/>
        <w:jc w:val="both"/>
      </w:pPr>
      <w:r w:rsidRPr="000B34EE">
        <w:t>3)</w:t>
      </w:r>
      <w:r w:rsidR="0023458D" w:rsidRPr="009B3504">
        <w:rPr>
          <w:b/>
        </w:rPr>
        <w:t xml:space="preserve">RODO  </w:t>
      </w:r>
      <w:r w:rsidR="0023458D" w:rsidRPr="009B3504">
        <w:t xml:space="preserve">- rozporządzenie Parlamentu Europejskiego i Rady (UE) 2016/679 z dnia 27 kwietnia 2016 r. w sprawie ochrony osób fizycznych w związku z przetwarzaniem danych osobowych </w:t>
      </w:r>
      <w:r w:rsidR="0023458D">
        <w:br/>
      </w:r>
      <w:r w:rsidR="0023458D" w:rsidRPr="009B3504">
        <w:t>i w sprawie swobodnego przepływu takich danych oraz uchylenia dyrektywy 95/46/WE (ogólne rozporządzenie o ochronie danych) (Dz. U. UE. L. z 2016 r. Nr 119, str. 1).</w:t>
      </w:r>
    </w:p>
    <w:p w:rsidR="0023458D" w:rsidRPr="009B3504" w:rsidRDefault="0023458D" w:rsidP="0023458D">
      <w:pPr>
        <w:spacing w:after="160" w:line="259" w:lineRule="auto"/>
        <w:jc w:val="both"/>
        <w:rPr>
          <w:b/>
        </w:rPr>
      </w:pPr>
      <w:r>
        <w:rPr>
          <w:b/>
        </w:rPr>
        <w:t>2.</w:t>
      </w:r>
      <w:r w:rsidRPr="009B3504">
        <w:rPr>
          <w:b/>
        </w:rPr>
        <w:t>OŚWIADCZENIA STRON</w:t>
      </w:r>
    </w:p>
    <w:p w:rsidR="0023458D" w:rsidRDefault="0023458D" w:rsidP="0023458D">
      <w:pPr>
        <w:tabs>
          <w:tab w:val="num" w:pos="720"/>
        </w:tabs>
      </w:pPr>
      <w:r w:rsidRPr="009B3504">
        <w:t>Strony oświadczają, że niniejsza Umowa Powierzenia została zawarta w celu wykonania obowiązków, o których mowa w art. 28 RODO w zw</w:t>
      </w:r>
      <w:r>
        <w:t>iązku z zawarciem Umowy Głównej.</w:t>
      </w:r>
    </w:p>
    <w:p w:rsidR="0023458D" w:rsidRPr="009B3504" w:rsidRDefault="0023458D" w:rsidP="0023458D">
      <w:pPr>
        <w:tabs>
          <w:tab w:val="num" w:pos="720"/>
        </w:tabs>
      </w:pPr>
    </w:p>
    <w:p w:rsidR="0023458D" w:rsidRPr="009B3504" w:rsidRDefault="0023458D" w:rsidP="0023458D">
      <w:pPr>
        <w:spacing w:after="160" w:line="259" w:lineRule="auto"/>
        <w:jc w:val="both"/>
        <w:rPr>
          <w:b/>
        </w:rPr>
      </w:pPr>
      <w:r>
        <w:rPr>
          <w:b/>
        </w:rPr>
        <w:t>3.</w:t>
      </w:r>
      <w:r w:rsidRPr="009B3504">
        <w:rPr>
          <w:b/>
        </w:rPr>
        <w:t xml:space="preserve">PRZEDMIOT UMOWY </w:t>
      </w:r>
    </w:p>
    <w:p w:rsidR="0023458D" w:rsidRPr="009B3504" w:rsidRDefault="000B34EE" w:rsidP="000B34EE">
      <w:pPr>
        <w:spacing w:after="160" w:line="259" w:lineRule="auto"/>
        <w:jc w:val="both"/>
      </w:pPr>
      <w:r>
        <w:t>3.1.</w:t>
      </w:r>
      <w:r w:rsidR="0023458D" w:rsidRPr="009B3504">
        <w:t xml:space="preserve">W trybie art. 28 ust. 3 RODO, Administrator powierza Przetwarzającemu do przetwarzania dane osobowe wskazane w pkt 4.1.-4.2. poniżej, a Przetwarzający zobowiązuje się do ich przetwarzania zgodnego z prawem i niniejszą Umową Powierzenia. </w:t>
      </w:r>
    </w:p>
    <w:p w:rsidR="0023458D" w:rsidRPr="009B3504" w:rsidRDefault="000B34EE" w:rsidP="000B34EE">
      <w:pPr>
        <w:spacing w:after="160" w:line="259" w:lineRule="auto"/>
        <w:jc w:val="both"/>
      </w:pPr>
      <w:r>
        <w:lastRenderedPageBreak/>
        <w:t>3.2.</w:t>
      </w:r>
      <w:r w:rsidR="0023458D" w:rsidRPr="009B3504">
        <w:t>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_______ lub na piśmie.</w:t>
      </w:r>
      <w:r w:rsidR="0023458D" w:rsidRPr="00DC7B20">
        <w:t xml:space="preserve"> . Udokumentowanym poleceniem jest w szczególności zapotrzebowanie na wykonanie usług zgłaszane w ramach Umowy </w:t>
      </w:r>
      <w:r w:rsidR="0023458D">
        <w:t>Główn</w:t>
      </w:r>
      <w:r w:rsidR="0023458D" w:rsidRPr="00DC7B20">
        <w:t>ej, co dotyczy w  szczególności zgłoszeń w udostępnianych przez Przetwarzającego systemach obsługi zgłoszeń oraz zgłoszeń dokonywanych telefonicznie, a także zgłoszeń przesyłanych przez automatyczne systemy monitorujące.</w:t>
      </w:r>
    </w:p>
    <w:p w:rsidR="0023458D" w:rsidRPr="009B3504" w:rsidRDefault="0023458D" w:rsidP="0023458D">
      <w:pPr>
        <w:spacing w:after="160" w:line="259" w:lineRule="auto"/>
        <w:jc w:val="both"/>
        <w:rPr>
          <w:b/>
        </w:rPr>
      </w:pPr>
      <w:r>
        <w:rPr>
          <w:b/>
        </w:rPr>
        <w:t>4.</w:t>
      </w:r>
      <w:r w:rsidRPr="009B3504">
        <w:rPr>
          <w:b/>
        </w:rPr>
        <w:t>CEL, ZAKRES I CHARAKTER PRZETWARZANIA</w:t>
      </w:r>
    </w:p>
    <w:p w:rsidR="0023458D" w:rsidRPr="009B3504" w:rsidRDefault="0023458D" w:rsidP="00303A41">
      <w:pPr>
        <w:numPr>
          <w:ilvl w:val="0"/>
          <w:numId w:val="41"/>
        </w:numPr>
        <w:spacing w:after="160" w:line="259" w:lineRule="auto"/>
        <w:jc w:val="both"/>
        <w:rPr>
          <w:vanish/>
        </w:rPr>
      </w:pPr>
    </w:p>
    <w:p w:rsidR="0023458D" w:rsidRPr="009B3504" w:rsidRDefault="0023458D" w:rsidP="00303A41">
      <w:pPr>
        <w:numPr>
          <w:ilvl w:val="0"/>
          <w:numId w:val="41"/>
        </w:numPr>
        <w:spacing w:after="160" w:line="259" w:lineRule="auto"/>
        <w:jc w:val="both"/>
        <w:rPr>
          <w:vanish/>
        </w:rPr>
      </w:pPr>
    </w:p>
    <w:p w:rsidR="0023458D" w:rsidRPr="009B3504" w:rsidRDefault="00BB4E79" w:rsidP="00BB4E79">
      <w:pPr>
        <w:spacing w:after="160" w:line="259" w:lineRule="auto"/>
        <w:jc w:val="both"/>
      </w:pPr>
      <w:r>
        <w:t>4.1.</w:t>
      </w:r>
      <w:r w:rsidR="0023458D" w:rsidRPr="009B3504">
        <w:t xml:space="preserve">Przetwarzający zobowiązuje się do przetwarzania danych osobowych następujących kategorii osób, </w:t>
      </w:r>
      <w:r>
        <w:t xml:space="preserve">         </w:t>
      </w:r>
      <w:r w:rsidR="0023458D" w:rsidRPr="009B3504">
        <w:t>których dane dotyczą</w:t>
      </w:r>
      <w:r w:rsidR="0023458D">
        <w:t>, w szczególności</w:t>
      </w:r>
      <w:r w:rsidR="0023458D" w:rsidRPr="009B3504">
        <w:t>:</w:t>
      </w:r>
    </w:p>
    <w:p w:rsidR="0023458D" w:rsidRPr="009B3504" w:rsidRDefault="0023458D" w:rsidP="0023458D">
      <w:pPr>
        <w:pStyle w:val="Akapitzlist"/>
        <w:numPr>
          <w:ilvl w:val="0"/>
          <w:numId w:val="35"/>
        </w:numPr>
        <w:spacing w:after="200" w:line="276" w:lineRule="auto"/>
        <w:contextualSpacing/>
      </w:pPr>
      <w:r w:rsidRPr="009B3504">
        <w:t xml:space="preserve">pracownicy Administratora, </w:t>
      </w:r>
    </w:p>
    <w:p w:rsidR="0023458D" w:rsidRPr="009B3504" w:rsidRDefault="0023458D" w:rsidP="0023458D">
      <w:pPr>
        <w:pStyle w:val="Akapitzlist"/>
        <w:numPr>
          <w:ilvl w:val="0"/>
          <w:numId w:val="35"/>
        </w:numPr>
        <w:spacing w:after="200" w:line="276" w:lineRule="auto"/>
        <w:contextualSpacing/>
      </w:pPr>
      <w:r w:rsidRPr="009B3504">
        <w:t>pacjentów Administratora oraz ich opiekunów lub przedstawicieli ustawowych,</w:t>
      </w:r>
    </w:p>
    <w:p w:rsidR="0023458D" w:rsidRPr="000B34EE" w:rsidRDefault="0023458D" w:rsidP="000B34EE">
      <w:pPr>
        <w:pStyle w:val="Akapitzlist"/>
        <w:numPr>
          <w:ilvl w:val="1"/>
          <w:numId w:val="40"/>
        </w:numPr>
        <w:spacing w:after="160" w:line="259" w:lineRule="auto"/>
        <w:jc w:val="both"/>
        <w:rPr>
          <w:sz w:val="22"/>
          <w:szCs w:val="22"/>
        </w:rPr>
      </w:pPr>
      <w:r w:rsidRPr="000B34EE">
        <w:rPr>
          <w:sz w:val="22"/>
          <w:szCs w:val="22"/>
        </w:rPr>
        <w:t xml:space="preserve">Zakres powierzonych Przetwarzającemu do przetwarzania danych osobowych obejmuje </w:t>
      </w:r>
      <w:r w:rsidRPr="000B34EE">
        <w:rPr>
          <w:sz w:val="22"/>
          <w:szCs w:val="22"/>
        </w:rPr>
        <w:br/>
        <w:t>w szczególności:</w:t>
      </w:r>
    </w:p>
    <w:p w:rsidR="0023458D" w:rsidRPr="000B34EE" w:rsidRDefault="0023458D" w:rsidP="0023458D">
      <w:pPr>
        <w:pStyle w:val="Akapitzlist"/>
        <w:spacing w:before="120" w:after="120"/>
        <w:ind w:left="709"/>
        <w:jc w:val="both"/>
        <w:rPr>
          <w:b/>
          <w:sz w:val="22"/>
          <w:szCs w:val="22"/>
        </w:rPr>
      </w:pPr>
      <w:r w:rsidRPr="000B34EE">
        <w:rPr>
          <w:b/>
          <w:sz w:val="22"/>
          <w:szCs w:val="22"/>
        </w:rPr>
        <w:t>a) Dane zwykłe:</w:t>
      </w:r>
    </w:p>
    <w:p w:rsidR="0023458D" w:rsidRPr="000B34EE" w:rsidRDefault="0023458D" w:rsidP="00303A41">
      <w:pPr>
        <w:pStyle w:val="Akapitzlist"/>
        <w:numPr>
          <w:ilvl w:val="3"/>
          <w:numId w:val="42"/>
        </w:numPr>
        <w:spacing w:before="120" w:after="120"/>
        <w:contextualSpacing/>
        <w:jc w:val="both"/>
      </w:pPr>
      <w:r w:rsidRPr="000B34EE">
        <w:t>imię i nazwisko,</w:t>
      </w:r>
    </w:p>
    <w:p w:rsidR="0023458D" w:rsidRPr="000B34EE" w:rsidRDefault="0023458D" w:rsidP="00303A41">
      <w:pPr>
        <w:pStyle w:val="Akapitzlist"/>
        <w:numPr>
          <w:ilvl w:val="3"/>
          <w:numId w:val="42"/>
        </w:numPr>
        <w:spacing w:before="120" w:after="120"/>
        <w:contextualSpacing/>
        <w:jc w:val="both"/>
      </w:pPr>
      <w:r w:rsidRPr="000B34EE">
        <w:t>data urodzenia,</w:t>
      </w:r>
    </w:p>
    <w:p w:rsidR="000B34EE" w:rsidRDefault="0023458D" w:rsidP="00303A41">
      <w:pPr>
        <w:pStyle w:val="Akapitzlist"/>
        <w:numPr>
          <w:ilvl w:val="3"/>
          <w:numId w:val="42"/>
        </w:numPr>
        <w:spacing w:before="120" w:after="120"/>
        <w:contextualSpacing/>
        <w:jc w:val="both"/>
      </w:pPr>
      <w:r w:rsidRPr="000B34EE">
        <w:t>płeć,</w:t>
      </w:r>
      <w:r w:rsidR="000B34EE">
        <w:t xml:space="preserve">                                          </w:t>
      </w:r>
    </w:p>
    <w:p w:rsidR="0023458D" w:rsidRPr="000B34EE" w:rsidRDefault="0023458D" w:rsidP="00303A41">
      <w:pPr>
        <w:pStyle w:val="Akapitzlist"/>
        <w:numPr>
          <w:ilvl w:val="3"/>
          <w:numId w:val="42"/>
        </w:numPr>
        <w:spacing w:before="120" w:after="120"/>
        <w:contextualSpacing/>
        <w:jc w:val="both"/>
      </w:pPr>
      <w:r w:rsidRPr="000B34EE">
        <w:t>numer PESEL</w:t>
      </w:r>
    </w:p>
    <w:p w:rsidR="0023458D" w:rsidRPr="009B3504" w:rsidRDefault="0023458D" w:rsidP="000B34EE">
      <w:pPr>
        <w:numPr>
          <w:ilvl w:val="1"/>
          <w:numId w:val="40"/>
        </w:numPr>
        <w:spacing w:after="160" w:line="259" w:lineRule="auto"/>
        <w:jc w:val="both"/>
      </w:pPr>
      <w:r w:rsidRPr="009B3504">
        <w:t xml:space="preserve">Celem przetwarzania danych osobowych wskazanych w pkt 4.1.-4.2. powyżej jest wykonanie </w:t>
      </w:r>
      <w:r>
        <w:t xml:space="preserve">tylko i wyłącznie </w:t>
      </w:r>
      <w:r w:rsidRPr="009B3504">
        <w:t>Umowy Głównej</w:t>
      </w:r>
      <w:r>
        <w:t>, jednakże w zakresie nie szerszym niż:  pogwarancyjne serwisowanie sprzętu medycznego zgodnie z załącznikiem nr 1 do umowy głównej.</w:t>
      </w:r>
    </w:p>
    <w:p w:rsidR="0023458D" w:rsidRPr="009B3504" w:rsidRDefault="0023458D" w:rsidP="000B34EE">
      <w:pPr>
        <w:numPr>
          <w:ilvl w:val="1"/>
          <w:numId w:val="40"/>
        </w:numPr>
        <w:spacing w:after="100" w:afterAutospacing="1" w:line="240" w:lineRule="auto"/>
        <w:jc w:val="both"/>
      </w:pPr>
      <w:r w:rsidRPr="009B3504">
        <w:t>Przetwarzający</w:t>
      </w:r>
      <w:r w:rsidRPr="009B3504" w:rsidDel="00544752">
        <w:t xml:space="preserve"> </w:t>
      </w:r>
      <w:r w:rsidRPr="009B3504">
        <w:t>zobowiązuje się do przetwarzania danych osobowych w sposób stały. Przetwarzający</w:t>
      </w:r>
      <w:r w:rsidRPr="009B3504" w:rsidDel="00544752">
        <w:t xml:space="preserve"> </w:t>
      </w:r>
      <w:r w:rsidRPr="009B3504">
        <w:t>będzie wykonywał następujące operacje dotyczące powierzonych danych osobowych</w:t>
      </w:r>
      <w:r>
        <w:t xml:space="preserve"> w szczególności</w:t>
      </w:r>
      <w:r w:rsidRPr="009B3504">
        <w:t xml:space="preserve">: </w:t>
      </w:r>
    </w:p>
    <w:p w:rsidR="0023458D" w:rsidRPr="009B3504" w:rsidRDefault="0023458D" w:rsidP="0023458D">
      <w:pPr>
        <w:numPr>
          <w:ilvl w:val="0"/>
          <w:numId w:val="36"/>
        </w:numPr>
        <w:spacing w:before="120" w:after="120" w:line="240" w:lineRule="auto"/>
        <w:ind w:left="2154" w:hanging="357"/>
        <w:jc w:val="both"/>
      </w:pPr>
      <w:r w:rsidRPr="009B3504">
        <w:t>przeglądanie.</w:t>
      </w:r>
    </w:p>
    <w:p w:rsidR="0023458D" w:rsidRPr="009B3504" w:rsidRDefault="0023458D" w:rsidP="0023458D">
      <w:pPr>
        <w:spacing w:after="160" w:line="259" w:lineRule="auto"/>
        <w:ind w:left="708"/>
      </w:pPr>
      <w:r w:rsidRPr="009B3504">
        <w:t xml:space="preserve">Dane osobowe będą przez Przetwarzającego przetwarzane w formie elektronicznej </w:t>
      </w:r>
      <w:r>
        <w:br/>
      </w:r>
      <w:r w:rsidRPr="009B3504">
        <w:t>w systemach informatycznych oraz w formie papierowej.</w:t>
      </w:r>
    </w:p>
    <w:p w:rsidR="0023458D" w:rsidRPr="009B3504" w:rsidRDefault="0023458D" w:rsidP="000B34EE">
      <w:pPr>
        <w:numPr>
          <w:ilvl w:val="1"/>
          <w:numId w:val="40"/>
        </w:numPr>
        <w:spacing w:after="160" w:line="259" w:lineRule="auto"/>
        <w:jc w:val="both"/>
      </w:pPr>
      <w:r w:rsidRPr="009B3504">
        <w:t>Przetwarzający będzie zbierał/otrzymywał dane osobowe od administratora dostarczane mu w wersji elektronicznej i/lub papierowej</w:t>
      </w:r>
    </w:p>
    <w:p w:rsidR="0023458D" w:rsidRPr="008346B0" w:rsidRDefault="0023458D" w:rsidP="008346B0">
      <w:pPr>
        <w:pStyle w:val="Akapitzlist"/>
        <w:numPr>
          <w:ilvl w:val="0"/>
          <w:numId w:val="40"/>
        </w:numPr>
        <w:spacing w:after="160" w:line="259" w:lineRule="auto"/>
        <w:jc w:val="both"/>
        <w:rPr>
          <w:b/>
        </w:rPr>
      </w:pPr>
      <w:r w:rsidRPr="008346B0">
        <w:rPr>
          <w:b/>
        </w:rPr>
        <w:t>ZASADY POWIERZENIA PRZETWARZANIA</w:t>
      </w:r>
    </w:p>
    <w:p w:rsidR="0023458D" w:rsidRPr="009B3504" w:rsidRDefault="0023458D" w:rsidP="008346B0">
      <w:pPr>
        <w:numPr>
          <w:ilvl w:val="1"/>
          <w:numId w:val="40"/>
        </w:numPr>
        <w:spacing w:after="160" w:line="259" w:lineRule="auto"/>
        <w:ind w:left="709" w:hanging="709"/>
        <w:jc w:val="both"/>
      </w:pPr>
      <w:r w:rsidRPr="009B3504">
        <w:t>Przed rozpoczęciem przetwarzania danych osobowych Przetwarzający musi podjąć środki zabezpieczające dane osobowe, o których mowa w art. 32 RODO, a w szczególności:</w:t>
      </w:r>
    </w:p>
    <w:p w:rsidR="0023458D" w:rsidRPr="009B3504" w:rsidRDefault="0023458D" w:rsidP="0023458D">
      <w:pPr>
        <w:numPr>
          <w:ilvl w:val="1"/>
          <w:numId w:val="29"/>
        </w:numPr>
        <w:tabs>
          <w:tab w:val="clear" w:pos="1440"/>
          <w:tab w:val="num" w:pos="1260"/>
        </w:tabs>
        <w:spacing w:after="160" w:line="259" w:lineRule="auto"/>
        <w:ind w:left="1134" w:hanging="425"/>
        <w:jc w:val="both"/>
      </w:pPr>
      <w:r w:rsidRPr="009B3504">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w:t>
      </w:r>
      <w:r w:rsidRPr="009B3504">
        <w:lastRenderedPageBreak/>
        <w:t xml:space="preserve">odpowiednio udokumentować zastosowanie tych środków, </w:t>
      </w:r>
      <w:r>
        <w:br/>
      </w:r>
      <w:r w:rsidRPr="009B3504">
        <w:t xml:space="preserve">a także uaktualniać te środki w porozumieniu z administratorem, </w:t>
      </w:r>
    </w:p>
    <w:p w:rsidR="0023458D" w:rsidRPr="009B3504" w:rsidRDefault="0023458D" w:rsidP="0023458D">
      <w:pPr>
        <w:numPr>
          <w:ilvl w:val="1"/>
          <w:numId w:val="29"/>
        </w:numPr>
        <w:tabs>
          <w:tab w:val="clear" w:pos="1440"/>
          <w:tab w:val="num" w:pos="1260"/>
        </w:tabs>
        <w:spacing w:after="160" w:line="259" w:lineRule="auto"/>
        <w:ind w:left="1134" w:hanging="425"/>
        <w:jc w:val="both"/>
      </w:pPr>
      <w:r w:rsidRPr="009B3504">
        <w:t>zapewnić, by każda osoba fizyczna działająca z upoważnienia Przetwarzającego, która ma dostęp do danych osobowych, przetwarzała je wyłącznie na polecenie administratora w celach i zakresie przewidzianym w Umowie Powierzenia,</w:t>
      </w:r>
    </w:p>
    <w:p w:rsidR="0023458D" w:rsidRPr="009B3504" w:rsidRDefault="0023458D" w:rsidP="0023458D">
      <w:pPr>
        <w:numPr>
          <w:ilvl w:val="1"/>
          <w:numId w:val="29"/>
        </w:numPr>
        <w:tabs>
          <w:tab w:val="clear" w:pos="1440"/>
          <w:tab w:val="num" w:pos="1260"/>
        </w:tabs>
        <w:spacing w:after="160" w:line="259" w:lineRule="auto"/>
        <w:ind w:left="1134" w:hanging="425"/>
        <w:jc w:val="both"/>
      </w:pPr>
      <w:r w:rsidRPr="009B3504">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23458D" w:rsidRPr="009B3504" w:rsidRDefault="0023458D" w:rsidP="008346B0">
      <w:pPr>
        <w:numPr>
          <w:ilvl w:val="1"/>
          <w:numId w:val="40"/>
        </w:numPr>
        <w:spacing w:after="160" w:line="259" w:lineRule="auto"/>
        <w:ind w:left="709" w:hanging="709"/>
        <w:jc w:val="both"/>
      </w:pPr>
      <w:r w:rsidRPr="009B3504">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br/>
      </w:r>
      <w:r w:rsidRPr="009B3504">
        <w:t xml:space="preserve">u Przetwarzającego. </w:t>
      </w:r>
    </w:p>
    <w:p w:rsidR="0023458D" w:rsidRPr="009B3504" w:rsidRDefault="0023458D" w:rsidP="008346B0">
      <w:pPr>
        <w:numPr>
          <w:ilvl w:val="0"/>
          <w:numId w:val="40"/>
        </w:numPr>
        <w:spacing w:after="160" w:line="259" w:lineRule="auto"/>
        <w:jc w:val="both"/>
        <w:rPr>
          <w:b/>
        </w:rPr>
      </w:pPr>
      <w:r w:rsidRPr="009B3504">
        <w:rPr>
          <w:b/>
        </w:rPr>
        <w:t>DALSZE OBOWIĄZKI PRZETWARZAJĄCEGO</w:t>
      </w:r>
    </w:p>
    <w:p w:rsidR="0023458D" w:rsidRPr="009B3504" w:rsidRDefault="0023458D" w:rsidP="008346B0">
      <w:pPr>
        <w:numPr>
          <w:ilvl w:val="1"/>
          <w:numId w:val="40"/>
        </w:numPr>
        <w:spacing w:after="160" w:line="259" w:lineRule="auto"/>
        <w:ind w:left="709" w:hanging="709"/>
        <w:jc w:val="both"/>
      </w:pPr>
      <w:r w:rsidRPr="009B3504">
        <w:t xml:space="preserve">Przetwarzający zobowiązuje się pomagać Administratorowi w wywiązywaniu się </w:t>
      </w:r>
      <w:r>
        <w:br/>
      </w:r>
      <w:r w:rsidRPr="009B3504">
        <w:t xml:space="preserve">z obowiązków określonych w art. 32-36 RODO. </w:t>
      </w:r>
    </w:p>
    <w:p w:rsidR="0023458D" w:rsidRPr="009B3504" w:rsidRDefault="0023458D" w:rsidP="008346B0">
      <w:pPr>
        <w:numPr>
          <w:ilvl w:val="1"/>
          <w:numId w:val="40"/>
        </w:numPr>
        <w:spacing w:after="160" w:line="259" w:lineRule="auto"/>
        <w:ind w:left="709" w:hanging="709"/>
        <w:jc w:val="both"/>
      </w:pPr>
      <w:r w:rsidRPr="009B3504">
        <w:t>W sytuacji podejrzenia naruszenia ochrony danych osobowych, Przetwarzający zobowiązuje się do:</w:t>
      </w:r>
    </w:p>
    <w:p w:rsidR="0023458D" w:rsidRPr="009B3504" w:rsidRDefault="0023458D" w:rsidP="008346B0">
      <w:pPr>
        <w:numPr>
          <w:ilvl w:val="2"/>
          <w:numId w:val="40"/>
        </w:numPr>
        <w:spacing w:after="160" w:line="259" w:lineRule="auto"/>
        <w:jc w:val="both"/>
      </w:pPr>
      <w:r w:rsidRPr="009B3504">
        <w:t xml:space="preserve">przekazania Administratorowi informacji dotyczących naruszenia ochrony danych osobowych w ciągu 24 godzin od jego wykrycia, w tym informacji, o których mowa </w:t>
      </w:r>
      <w:r>
        <w:br/>
      </w:r>
      <w:r w:rsidRPr="009B3504">
        <w:t>w art. 33 ust. 3 RODO,</w:t>
      </w:r>
    </w:p>
    <w:p w:rsidR="0023458D" w:rsidRPr="009B3504" w:rsidRDefault="0023458D" w:rsidP="008346B0">
      <w:pPr>
        <w:numPr>
          <w:ilvl w:val="2"/>
          <w:numId w:val="40"/>
        </w:numPr>
        <w:spacing w:after="160" w:line="259" w:lineRule="auto"/>
        <w:jc w:val="both"/>
      </w:pPr>
      <w:r w:rsidRPr="009B3504">
        <w:t xml:space="preserve">przeprowadzenia wstępnej analizy ryzyka naruszenia praw i wolności osób, których dane dotyczą, i przekazania wyników tej analizy do Administratora w ciągu 36 godzin </w:t>
      </w:r>
      <w:r>
        <w:br/>
      </w:r>
      <w:r w:rsidRPr="009B3504">
        <w:t>od wykrycia zdarzenia stanowiącego naruszenie ochrony danych osobowych,</w:t>
      </w:r>
    </w:p>
    <w:p w:rsidR="0023458D" w:rsidRPr="009B3504" w:rsidRDefault="0023458D" w:rsidP="008346B0">
      <w:pPr>
        <w:numPr>
          <w:ilvl w:val="2"/>
          <w:numId w:val="40"/>
        </w:numPr>
        <w:spacing w:after="160" w:line="259" w:lineRule="auto"/>
        <w:jc w:val="both"/>
      </w:pPr>
      <w:r w:rsidRPr="009B3504">
        <w:t xml:space="preserve">przekazania Administratorowi – na jego żądanie – wszystkich informacji niezbędnych </w:t>
      </w:r>
      <w:r>
        <w:br/>
      </w:r>
      <w:r w:rsidRPr="009B3504">
        <w:t>do zawiadomienia osoby, której dane dotyczą, zgodnie z art. 34 ust. 3 RODO, w ciągu 48 godzin od wykrycia zdarzenia stanowiącego naruszenie ochrony danych osobowych.</w:t>
      </w:r>
    </w:p>
    <w:p w:rsidR="0023458D" w:rsidRPr="009B3504" w:rsidRDefault="0023458D" w:rsidP="008346B0">
      <w:pPr>
        <w:numPr>
          <w:ilvl w:val="1"/>
          <w:numId w:val="40"/>
        </w:numPr>
        <w:spacing w:after="160" w:line="259" w:lineRule="auto"/>
        <w:ind w:left="709" w:hanging="709"/>
        <w:jc w:val="both"/>
      </w:pPr>
      <w:r w:rsidRPr="009B3504">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23458D" w:rsidRPr="009B3504" w:rsidRDefault="0023458D" w:rsidP="008346B0">
      <w:pPr>
        <w:numPr>
          <w:ilvl w:val="1"/>
          <w:numId w:val="40"/>
        </w:numPr>
        <w:spacing w:after="160" w:line="259" w:lineRule="auto"/>
        <w:ind w:left="709" w:hanging="709"/>
        <w:jc w:val="both"/>
      </w:pPr>
      <w:r w:rsidRPr="009B3504">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23458D" w:rsidRPr="009B3504" w:rsidRDefault="0023458D" w:rsidP="008346B0">
      <w:pPr>
        <w:numPr>
          <w:ilvl w:val="1"/>
          <w:numId w:val="40"/>
        </w:numPr>
        <w:spacing w:after="160" w:line="259" w:lineRule="auto"/>
        <w:ind w:left="709" w:hanging="709"/>
        <w:jc w:val="both"/>
      </w:pPr>
      <w:r w:rsidRPr="009B3504">
        <w:t xml:space="preserve">Przetwarzający zobowiązuje się do niezwłocznego poinformowania Administratora </w:t>
      </w:r>
      <w:r>
        <w:br/>
      </w:r>
      <w:r w:rsidRPr="009B3504">
        <w:t xml:space="preserve">o jakimkolwiek postępowaniu, w szczególności administracyjnym lub sądowym, dotyczącym </w:t>
      </w:r>
      <w:r w:rsidRPr="009B3504">
        <w:lastRenderedPageBreak/>
        <w:t xml:space="preserve">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br/>
      </w:r>
      <w:r w:rsidRPr="009B3504">
        <w:t xml:space="preserve">w szczególności prowadzonych przez organ nadzorczy. </w:t>
      </w:r>
    </w:p>
    <w:p w:rsidR="0023458D" w:rsidRPr="009B3504" w:rsidRDefault="0023458D" w:rsidP="0023458D"/>
    <w:p w:rsidR="0023458D" w:rsidRPr="009B3504" w:rsidRDefault="0023458D" w:rsidP="008346B0">
      <w:pPr>
        <w:numPr>
          <w:ilvl w:val="0"/>
          <w:numId w:val="40"/>
        </w:numPr>
        <w:spacing w:after="160" w:line="259" w:lineRule="auto"/>
        <w:jc w:val="both"/>
        <w:rPr>
          <w:b/>
        </w:rPr>
      </w:pPr>
      <w:r w:rsidRPr="009B3504">
        <w:rPr>
          <w:b/>
        </w:rPr>
        <w:t>PODPOWIERZENIE PRZETWARZANIA</w:t>
      </w:r>
    </w:p>
    <w:p w:rsidR="0023458D" w:rsidRPr="009B3504" w:rsidRDefault="0023458D" w:rsidP="008346B0">
      <w:pPr>
        <w:numPr>
          <w:ilvl w:val="1"/>
          <w:numId w:val="40"/>
        </w:numPr>
        <w:spacing w:after="160" w:line="259" w:lineRule="auto"/>
        <w:ind w:left="709" w:hanging="709"/>
        <w:jc w:val="both"/>
      </w:pPr>
      <w:r w:rsidRPr="009B3504">
        <w:t xml:space="preserve">Administrator dopuszcza możliwość </w:t>
      </w:r>
      <w:proofErr w:type="spellStart"/>
      <w:r w:rsidRPr="009B3504">
        <w:t>podpowierzenia</w:t>
      </w:r>
      <w:proofErr w:type="spellEnd"/>
      <w:r w:rsidRPr="009B3504">
        <w:t xml:space="preserve"> przetwarzania powierzonych danych osobowych podwykonawcom Przetwarzającego (tzw. </w:t>
      </w:r>
      <w:proofErr w:type="spellStart"/>
      <w:r w:rsidRPr="009B3504">
        <w:t>subprocesorom</w:t>
      </w:r>
      <w:proofErr w:type="spellEnd"/>
      <w:r w:rsidRPr="009B3504">
        <w:t xml:space="preserve">). Jeżeli Przetwarzający zamierza </w:t>
      </w:r>
      <w:proofErr w:type="spellStart"/>
      <w:r w:rsidRPr="009B3504">
        <w:t>podpowierzyć</w:t>
      </w:r>
      <w:proofErr w:type="spellEnd"/>
      <w:r w:rsidRPr="009B3504">
        <w:t xml:space="preserve"> przetwarzanie danych osobowych swoim podwykonawcom, musi uprzednio poinformować Administratora o zamiarze </w:t>
      </w:r>
      <w:proofErr w:type="spellStart"/>
      <w:r w:rsidRPr="009B3504">
        <w:t>podpowierzenia</w:t>
      </w:r>
      <w:proofErr w:type="spellEnd"/>
      <w:r w:rsidRPr="009B3504">
        <w:t xml:space="preserve"> oraz o tożsamości (nazwie) podmiotu, któremu ma zamiar </w:t>
      </w:r>
      <w:proofErr w:type="spellStart"/>
      <w:r w:rsidRPr="009B3504">
        <w:t>podpowierzyć</w:t>
      </w:r>
      <w:proofErr w:type="spellEnd"/>
      <w:r w:rsidRPr="009B3504">
        <w:t xml:space="preserve"> przetwarzanie danych, a także </w:t>
      </w:r>
      <w:r>
        <w:br/>
      </w:r>
      <w:r w:rsidRPr="009B3504">
        <w:t xml:space="preserve">o charakterze </w:t>
      </w:r>
      <w:proofErr w:type="spellStart"/>
      <w:r w:rsidRPr="009B3504">
        <w:t>podpowierzenia</w:t>
      </w:r>
      <w:proofErr w:type="spellEnd"/>
      <w:r w:rsidRPr="009B3504">
        <w:t xml:space="preserve">, zakresie danych, celu i czasie trwania </w:t>
      </w:r>
      <w:proofErr w:type="spellStart"/>
      <w:r w:rsidRPr="009B3504">
        <w:t>podpowierzenia</w:t>
      </w:r>
      <w:proofErr w:type="spellEnd"/>
      <w:r w:rsidRPr="009B3504">
        <w:t xml:space="preserve">. O ile Administrator nie wyrazi sprzeciwu wobec </w:t>
      </w:r>
      <w:proofErr w:type="spellStart"/>
      <w:r w:rsidRPr="009B3504">
        <w:t>podpowierzenia</w:t>
      </w:r>
      <w:proofErr w:type="spellEnd"/>
      <w:r w:rsidRPr="009B3504">
        <w:t xml:space="preserve"> w terminie 7 dni od daty zawiadomienia, Przetwarzający uprawniony będzie do dokonania </w:t>
      </w:r>
      <w:proofErr w:type="spellStart"/>
      <w:r w:rsidRPr="009B3504">
        <w:t>podpowierzenia</w:t>
      </w:r>
      <w:proofErr w:type="spellEnd"/>
      <w:r w:rsidRPr="009B3504">
        <w:t xml:space="preserve">. </w:t>
      </w:r>
    </w:p>
    <w:p w:rsidR="0023458D" w:rsidRPr="009B3504" w:rsidRDefault="0023458D" w:rsidP="008346B0">
      <w:pPr>
        <w:numPr>
          <w:ilvl w:val="1"/>
          <w:numId w:val="40"/>
        </w:numPr>
        <w:spacing w:after="160" w:line="259" w:lineRule="auto"/>
        <w:ind w:left="709" w:hanging="709"/>
        <w:jc w:val="both"/>
      </w:pPr>
      <w:r w:rsidRPr="009B3504">
        <w:t xml:space="preserve">W przypadku </w:t>
      </w:r>
      <w:proofErr w:type="spellStart"/>
      <w:r w:rsidRPr="009B3504">
        <w:t>podpowierzenia</w:t>
      </w:r>
      <w:proofErr w:type="spellEnd"/>
      <w:r w:rsidRPr="009B3504">
        <w:t xml:space="preserve"> przetwarzania danych osobowych, </w:t>
      </w:r>
      <w:proofErr w:type="spellStart"/>
      <w:r w:rsidRPr="009B3504">
        <w:t>podpowierzenie</w:t>
      </w:r>
      <w:proofErr w:type="spellEnd"/>
      <w:r w:rsidRPr="009B3504">
        <w:t xml:space="preserve"> przetwarzania będzie mieć za podstawę umowę, na podstawie której podwykonawca (</w:t>
      </w:r>
      <w:proofErr w:type="spellStart"/>
      <w:r w:rsidRPr="009B3504">
        <w:t>subprocesor</w:t>
      </w:r>
      <w:proofErr w:type="spellEnd"/>
      <w:r w:rsidRPr="009B3504">
        <w:t xml:space="preserve">) zobowiąże się do wykonywania tych samych obowiązków, które na mocy niniejszej Umowy Powierzenia nałożone są na Przetwarzającego. Umowa będzie zawarta </w:t>
      </w:r>
      <w:r>
        <w:br/>
      </w:r>
      <w:r w:rsidRPr="009B3504">
        <w:t>w tej same formie co niniejsza Umowa Powierzenia.</w:t>
      </w:r>
    </w:p>
    <w:p w:rsidR="0023458D" w:rsidRPr="009B3504" w:rsidRDefault="0023458D" w:rsidP="008346B0">
      <w:pPr>
        <w:numPr>
          <w:ilvl w:val="1"/>
          <w:numId w:val="40"/>
        </w:numPr>
        <w:spacing w:after="160" w:line="259" w:lineRule="auto"/>
        <w:ind w:left="709" w:hanging="709"/>
        <w:jc w:val="both"/>
      </w:pPr>
      <w:r w:rsidRPr="009B3504">
        <w:t xml:space="preserve">Administratorowi będą przysługiwały uprawnienia wynikające z umowy </w:t>
      </w:r>
      <w:proofErr w:type="spellStart"/>
      <w:r w:rsidRPr="009B3504">
        <w:t>podpowierzenia</w:t>
      </w:r>
      <w:proofErr w:type="spellEnd"/>
      <w:r w:rsidRPr="009B3504">
        <w:t xml:space="preserve"> bezpośrednio wobec podwykonawcy (</w:t>
      </w:r>
      <w:proofErr w:type="spellStart"/>
      <w:r w:rsidRPr="009B3504">
        <w:t>subprocesora</w:t>
      </w:r>
      <w:proofErr w:type="spellEnd"/>
      <w:r w:rsidRPr="009B3504">
        <w:t xml:space="preserve">). W przypadku wypowiedzenia lub rozwiązania umowy </w:t>
      </w:r>
      <w:proofErr w:type="spellStart"/>
      <w:r w:rsidRPr="009B3504">
        <w:t>podpowierzenia</w:t>
      </w:r>
      <w:proofErr w:type="spellEnd"/>
      <w:r w:rsidRPr="009B3504">
        <w:t>, Przetwarzający poinformuje o tym fakcie Administratora w terminie 3 dni od wypowiedzenia lub rozwiązania umowy.</w:t>
      </w:r>
    </w:p>
    <w:p w:rsidR="0023458D" w:rsidRPr="009B3504" w:rsidRDefault="0023458D" w:rsidP="008346B0">
      <w:pPr>
        <w:numPr>
          <w:ilvl w:val="1"/>
          <w:numId w:val="40"/>
        </w:numPr>
        <w:spacing w:after="160" w:line="259" w:lineRule="auto"/>
        <w:ind w:left="709" w:hanging="709"/>
        <w:jc w:val="both"/>
      </w:pPr>
      <w:r w:rsidRPr="009B3504">
        <w:t>Przetwarzający nie może przekazywać powierzonych mu przetwarzania danych osobowych do podmiotów znajdujących się w państwach spoza Europejskiego Obszaru Gospodarczego.</w:t>
      </w:r>
    </w:p>
    <w:p w:rsidR="0023458D" w:rsidRPr="009B3504" w:rsidRDefault="0023458D" w:rsidP="008346B0">
      <w:pPr>
        <w:numPr>
          <w:ilvl w:val="0"/>
          <w:numId w:val="40"/>
        </w:numPr>
        <w:spacing w:after="160" w:line="259" w:lineRule="auto"/>
        <w:jc w:val="both"/>
        <w:rPr>
          <w:b/>
        </w:rPr>
      </w:pPr>
      <w:r w:rsidRPr="009B3504">
        <w:rPr>
          <w:b/>
        </w:rPr>
        <w:t>AUDYT PRZETWARZAJĄCEGO</w:t>
      </w:r>
    </w:p>
    <w:p w:rsidR="0023458D" w:rsidRPr="009B3504" w:rsidRDefault="0023458D" w:rsidP="008346B0">
      <w:pPr>
        <w:numPr>
          <w:ilvl w:val="1"/>
          <w:numId w:val="40"/>
        </w:numPr>
        <w:spacing w:after="160" w:line="259" w:lineRule="auto"/>
        <w:ind w:left="709" w:hanging="709"/>
        <w:jc w:val="both"/>
      </w:pPr>
      <w:r w:rsidRPr="009B3504">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23458D" w:rsidRPr="009B3504" w:rsidRDefault="0023458D" w:rsidP="008346B0">
      <w:pPr>
        <w:numPr>
          <w:ilvl w:val="1"/>
          <w:numId w:val="40"/>
        </w:numPr>
        <w:spacing w:after="160" w:line="259" w:lineRule="auto"/>
        <w:ind w:left="709" w:hanging="709"/>
        <w:jc w:val="both"/>
      </w:pPr>
      <w:r w:rsidRPr="009B3504">
        <w:t xml:space="preserve">Administrator ma także prawo przeprowadzania audytów lub inspekcji Przetwarzającego </w:t>
      </w:r>
      <w:r>
        <w:br/>
      </w:r>
      <w:r w:rsidRPr="009B3504">
        <w:t>w zakresie zgodności operacji przetwarzania z prawem i z Umową Powierzenia. Audyty lub inspekcje, o których mowa w zdaniu poprzedzającym, mogą być przeprowadzane przez podmioty trzecie upoważnione przez Administratora.</w:t>
      </w:r>
    </w:p>
    <w:p w:rsidR="0023458D" w:rsidRPr="009B3504" w:rsidRDefault="0023458D" w:rsidP="008346B0">
      <w:pPr>
        <w:numPr>
          <w:ilvl w:val="1"/>
          <w:numId w:val="40"/>
        </w:numPr>
        <w:spacing w:after="160" w:line="259" w:lineRule="auto"/>
        <w:ind w:left="709" w:hanging="709"/>
        <w:jc w:val="both"/>
      </w:pPr>
      <w:r w:rsidRPr="009B3504">
        <w:t>Przetwarzający zobowiązuje się niezwłocznie informować Administratora, jeżeli zdaniem Przetwarzającego wydane jemu polecenie stanowi naruszenie RODO lub innych przepisów o ochronie danych.</w:t>
      </w:r>
    </w:p>
    <w:p w:rsidR="0023458D" w:rsidRPr="009B3504" w:rsidRDefault="0023458D" w:rsidP="008346B0">
      <w:pPr>
        <w:numPr>
          <w:ilvl w:val="0"/>
          <w:numId w:val="40"/>
        </w:numPr>
        <w:spacing w:after="160" w:line="259" w:lineRule="auto"/>
        <w:jc w:val="both"/>
        <w:rPr>
          <w:b/>
        </w:rPr>
      </w:pPr>
      <w:r w:rsidRPr="009B3504">
        <w:rPr>
          <w:b/>
        </w:rPr>
        <w:lastRenderedPageBreak/>
        <w:t>ZAKOŃCZENIE POWIERZENIA PRZETWARZANIA</w:t>
      </w:r>
    </w:p>
    <w:p w:rsidR="0023458D" w:rsidRPr="009B3504" w:rsidRDefault="0023458D" w:rsidP="008346B0">
      <w:pPr>
        <w:numPr>
          <w:ilvl w:val="1"/>
          <w:numId w:val="40"/>
        </w:numPr>
        <w:spacing w:after="160" w:line="259" w:lineRule="auto"/>
        <w:ind w:left="709" w:hanging="709"/>
        <w:jc w:val="both"/>
      </w:pPr>
      <w:r w:rsidRPr="009B3504">
        <w:t>Po zakończeniu świadczenia usług związanych z przetwarzaniem danych osobowych Przetwarzający zależnie od decyzji Administratora usuwa lub zwraca mu wszelkie dane osobowe oraz usuwa wszelkie ich istniejące kopie.</w:t>
      </w:r>
    </w:p>
    <w:p w:rsidR="0023458D" w:rsidRPr="009B3504" w:rsidRDefault="0023458D" w:rsidP="008346B0">
      <w:pPr>
        <w:numPr>
          <w:ilvl w:val="0"/>
          <w:numId w:val="40"/>
        </w:numPr>
        <w:spacing w:after="160" w:line="259" w:lineRule="auto"/>
        <w:jc w:val="both"/>
        <w:rPr>
          <w:b/>
        </w:rPr>
      </w:pPr>
      <w:r w:rsidRPr="009B3504">
        <w:rPr>
          <w:b/>
        </w:rPr>
        <w:t>POSTANOWIENIA KOŃCOWE</w:t>
      </w:r>
    </w:p>
    <w:p w:rsidR="0023458D" w:rsidRPr="009B3504" w:rsidRDefault="0023458D" w:rsidP="008346B0">
      <w:pPr>
        <w:numPr>
          <w:ilvl w:val="1"/>
          <w:numId w:val="40"/>
        </w:numPr>
        <w:spacing w:after="160" w:line="259" w:lineRule="auto"/>
        <w:ind w:left="709" w:hanging="709"/>
        <w:jc w:val="both"/>
      </w:pPr>
      <w:r w:rsidRPr="009B3504">
        <w:t>Umowa została sporządzona w dwóch jednobrzmiących egzemplarzach dla każdej ze stron.</w:t>
      </w:r>
    </w:p>
    <w:p w:rsidR="0023458D" w:rsidRPr="009B3504" w:rsidRDefault="0023458D" w:rsidP="008346B0">
      <w:pPr>
        <w:numPr>
          <w:ilvl w:val="1"/>
          <w:numId w:val="40"/>
        </w:numPr>
        <w:spacing w:after="160" w:line="259" w:lineRule="auto"/>
        <w:ind w:left="709" w:hanging="709"/>
        <w:jc w:val="both"/>
      </w:pPr>
      <w:r w:rsidRPr="009B3504">
        <w:t>W sprawach nieuregulowanych zastosowanie będą miały przepisy Kodeksu cywilnego oraz Rozporządzenia.</w:t>
      </w:r>
    </w:p>
    <w:p w:rsidR="0023458D" w:rsidRDefault="0023458D" w:rsidP="008346B0">
      <w:pPr>
        <w:numPr>
          <w:ilvl w:val="1"/>
          <w:numId w:val="40"/>
        </w:numPr>
        <w:spacing w:after="160" w:line="259" w:lineRule="auto"/>
        <w:ind w:left="709" w:hanging="709"/>
        <w:jc w:val="both"/>
      </w:pPr>
      <w:r w:rsidRPr="009B3504">
        <w:t>Sądem właściwym dla rozpatrzenia sporów wynikających z niniejszej umowy będzie sąd właściwy dla Administratora.</w:t>
      </w:r>
    </w:p>
    <w:p w:rsidR="0023458D" w:rsidRPr="004922D7" w:rsidRDefault="0023458D" w:rsidP="008346B0">
      <w:pPr>
        <w:numPr>
          <w:ilvl w:val="1"/>
          <w:numId w:val="40"/>
        </w:numPr>
        <w:spacing w:after="160" w:line="259" w:lineRule="auto"/>
        <w:ind w:left="709" w:hanging="709"/>
        <w:jc w:val="both"/>
      </w:pPr>
      <w:r w:rsidRPr="004922D7">
        <w:t>Zapisy niniejszej umowy uchylają wszelkie dotychczasowe postanowienia umowy powierzenia przetwarzania danych osobowych (niniejszy zapis doty</w:t>
      </w:r>
      <w:r>
        <w:t xml:space="preserve">czy wyłącznie Przetwarzających, </w:t>
      </w:r>
      <w:r w:rsidRPr="004922D7">
        <w:t>z którymi Administrator zawarł umowy powierzenia przetwarzania danych osobowych przed dniem 25.05.2018)</w:t>
      </w:r>
    </w:p>
    <w:p w:rsidR="0023458D" w:rsidRDefault="0023458D" w:rsidP="008346B0">
      <w:pPr>
        <w:numPr>
          <w:ilvl w:val="1"/>
          <w:numId w:val="40"/>
        </w:numPr>
        <w:spacing w:after="160" w:line="259" w:lineRule="auto"/>
        <w:ind w:left="709" w:hanging="709"/>
        <w:jc w:val="both"/>
      </w:pPr>
      <w:r w:rsidRPr="009B3504">
        <w:t>Zmiany niniejszej umowy wymagają formy pisemnej</w:t>
      </w:r>
      <w:r>
        <w:t xml:space="preserve"> pod rygorem nieważności</w:t>
      </w:r>
      <w:r w:rsidRPr="009B3504">
        <w:t>.</w:t>
      </w:r>
    </w:p>
    <w:p w:rsidR="0023458D" w:rsidRPr="009B3504" w:rsidRDefault="0023458D" w:rsidP="0023458D"/>
    <w:p w:rsidR="0023458D" w:rsidRPr="009B3504" w:rsidRDefault="0023458D" w:rsidP="0023458D">
      <w:r w:rsidRPr="009B3504">
        <w:t>……………………</w:t>
      </w:r>
      <w:r w:rsidRPr="009B3504">
        <w:tab/>
      </w:r>
      <w:r w:rsidRPr="009B3504">
        <w:tab/>
      </w:r>
      <w:r w:rsidRPr="009B3504">
        <w:tab/>
      </w:r>
      <w:r w:rsidRPr="009B3504">
        <w:tab/>
      </w:r>
      <w:r w:rsidRPr="009B3504">
        <w:tab/>
      </w:r>
      <w:r w:rsidRPr="009B3504">
        <w:tab/>
      </w:r>
      <w:r w:rsidRPr="009B3504">
        <w:tab/>
      </w:r>
      <w:r w:rsidRPr="009B3504">
        <w:tab/>
      </w:r>
      <w:r w:rsidRPr="009B3504">
        <w:tab/>
        <w:t>……………………..</w:t>
      </w:r>
    </w:p>
    <w:p w:rsidR="0023458D" w:rsidRPr="009B3504" w:rsidRDefault="0023458D" w:rsidP="0023458D">
      <w:r w:rsidRPr="009B3504">
        <w:t>Administrator</w:t>
      </w:r>
      <w:r w:rsidRPr="009B3504">
        <w:tab/>
      </w:r>
      <w:r w:rsidRPr="009B3504">
        <w:tab/>
      </w:r>
      <w:r w:rsidRPr="009B3504">
        <w:tab/>
      </w:r>
      <w:r w:rsidRPr="009B3504">
        <w:tab/>
      </w:r>
      <w:r w:rsidRPr="009B3504">
        <w:tab/>
      </w:r>
      <w:r w:rsidRPr="009B3504">
        <w:tab/>
      </w:r>
      <w:r w:rsidRPr="009B3504">
        <w:tab/>
      </w:r>
      <w:r w:rsidRPr="009B3504">
        <w:tab/>
      </w:r>
      <w:r w:rsidRPr="009B3504">
        <w:tab/>
        <w:t>Przetwarzający</w:t>
      </w:r>
    </w:p>
    <w:p w:rsidR="00763CAD" w:rsidRDefault="00763CAD"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F27724" w:rsidRDefault="00F27724" w:rsidP="00763CAD">
      <w:pPr>
        <w:spacing w:after="0"/>
        <w:rPr>
          <w:rFonts w:ascii="Times New Roman" w:hAnsi="Times New Roman"/>
          <w:b/>
          <w:color w:val="FF0000"/>
        </w:rPr>
      </w:pPr>
    </w:p>
    <w:p w:rsidR="008346B0" w:rsidRDefault="008346B0" w:rsidP="00F27724">
      <w:pPr>
        <w:spacing w:after="0"/>
        <w:jc w:val="right"/>
        <w:rPr>
          <w:bCs/>
          <w:iCs/>
          <w:sz w:val="20"/>
          <w:szCs w:val="20"/>
        </w:rPr>
      </w:pPr>
    </w:p>
    <w:p w:rsidR="008346B0" w:rsidRDefault="008346B0" w:rsidP="00F27724">
      <w:pPr>
        <w:spacing w:after="0"/>
        <w:jc w:val="right"/>
        <w:rPr>
          <w:bCs/>
          <w:iCs/>
          <w:sz w:val="20"/>
          <w:szCs w:val="20"/>
        </w:rPr>
      </w:pPr>
    </w:p>
    <w:p w:rsidR="008346B0" w:rsidRDefault="008346B0" w:rsidP="00F27724">
      <w:pPr>
        <w:spacing w:after="0"/>
        <w:jc w:val="right"/>
        <w:rPr>
          <w:bCs/>
          <w:iCs/>
          <w:sz w:val="20"/>
          <w:szCs w:val="20"/>
        </w:rPr>
      </w:pPr>
    </w:p>
    <w:p w:rsidR="008346B0" w:rsidRDefault="008346B0" w:rsidP="00F27724">
      <w:pPr>
        <w:spacing w:after="0"/>
        <w:jc w:val="right"/>
        <w:rPr>
          <w:bCs/>
          <w:iCs/>
          <w:sz w:val="20"/>
          <w:szCs w:val="20"/>
        </w:rPr>
      </w:pPr>
    </w:p>
    <w:p w:rsidR="00F27724" w:rsidRPr="00CE73E9" w:rsidRDefault="00F27724" w:rsidP="00F27724">
      <w:pPr>
        <w:spacing w:after="0"/>
        <w:jc w:val="right"/>
        <w:rPr>
          <w:bCs/>
          <w:iCs/>
          <w:sz w:val="20"/>
          <w:szCs w:val="20"/>
        </w:rPr>
      </w:pPr>
      <w:r w:rsidRPr="00CE73E9">
        <w:rPr>
          <w:bCs/>
          <w:iCs/>
          <w:sz w:val="20"/>
          <w:szCs w:val="20"/>
        </w:rPr>
        <w:lastRenderedPageBreak/>
        <w:t>Załącznik nr 1</w:t>
      </w:r>
    </w:p>
    <w:p w:rsidR="00F27724" w:rsidRPr="00CE73E9" w:rsidRDefault="00F27724" w:rsidP="00F27724">
      <w:pPr>
        <w:spacing w:after="0"/>
        <w:jc w:val="right"/>
        <w:rPr>
          <w:bCs/>
          <w:iCs/>
          <w:sz w:val="20"/>
          <w:szCs w:val="20"/>
        </w:rPr>
      </w:pPr>
      <w:r w:rsidRPr="00CE73E9">
        <w:rPr>
          <w:bCs/>
          <w:iCs/>
          <w:sz w:val="20"/>
          <w:szCs w:val="20"/>
        </w:rPr>
        <w:t>do  Umowy powierzenia przetwarzania danych osobowych</w:t>
      </w:r>
    </w:p>
    <w:p w:rsidR="00F27724" w:rsidRDefault="00F27724" w:rsidP="00F27724">
      <w:pPr>
        <w:spacing w:after="0"/>
        <w:jc w:val="center"/>
        <w:rPr>
          <w:b/>
          <w:bCs/>
          <w:iCs/>
        </w:rPr>
      </w:pPr>
    </w:p>
    <w:p w:rsidR="00F27724" w:rsidRDefault="00F27724" w:rsidP="00F27724">
      <w:pPr>
        <w:spacing w:after="0"/>
        <w:jc w:val="center"/>
        <w:rPr>
          <w:b/>
          <w:bCs/>
          <w:iCs/>
          <w:sz w:val="28"/>
          <w:szCs w:val="28"/>
        </w:rPr>
      </w:pPr>
      <w:r>
        <w:rPr>
          <w:b/>
          <w:bCs/>
          <w:iCs/>
          <w:sz w:val="28"/>
          <w:szCs w:val="28"/>
        </w:rPr>
        <w:t>Wykaz pracowników</w:t>
      </w:r>
    </w:p>
    <w:p w:rsidR="00F27724" w:rsidRDefault="00F27724" w:rsidP="00F27724">
      <w:pPr>
        <w:spacing w:after="0"/>
        <w:jc w:val="center"/>
        <w:rPr>
          <w:b/>
          <w:bCs/>
          <w:iCs/>
          <w:sz w:val="28"/>
          <w:szCs w:val="28"/>
        </w:rPr>
      </w:pPr>
      <w:r>
        <w:rPr>
          <w:b/>
          <w:bCs/>
          <w:iCs/>
          <w:sz w:val="28"/>
          <w:szCs w:val="28"/>
        </w:rPr>
        <w:t>upoważnionych do przetwarzania</w:t>
      </w:r>
    </w:p>
    <w:p w:rsidR="00F27724" w:rsidRDefault="00F27724" w:rsidP="00F27724">
      <w:pPr>
        <w:spacing w:after="0"/>
        <w:jc w:val="center"/>
        <w:rPr>
          <w:b/>
          <w:bCs/>
          <w:iCs/>
          <w:sz w:val="28"/>
          <w:szCs w:val="28"/>
        </w:rPr>
      </w:pPr>
      <w:r>
        <w:rPr>
          <w:b/>
          <w:bCs/>
          <w:iCs/>
          <w:sz w:val="28"/>
          <w:szCs w:val="28"/>
        </w:rPr>
        <w:t xml:space="preserve">powierzonych danych osobowych </w:t>
      </w:r>
    </w:p>
    <w:p w:rsidR="00F27724" w:rsidRDefault="00F27724" w:rsidP="00F27724"/>
    <w:p w:rsidR="00F27724" w:rsidRDefault="00F27724" w:rsidP="00F27724">
      <w:pPr>
        <w:outlineLvl w:val="0"/>
        <w:rPr>
          <w:b/>
        </w:rPr>
      </w:pPr>
      <w:r>
        <w:rPr>
          <w:b/>
        </w:rPr>
        <w:t>……………………</w:t>
      </w:r>
    </w:p>
    <w:p w:rsidR="00F27724" w:rsidRDefault="00F27724" w:rsidP="00F27724">
      <w:pPr>
        <w:outlineLvl w:val="0"/>
        <w:rPr>
          <w:sz w:val="20"/>
          <w:szCs w:val="20"/>
        </w:rPr>
      </w:pPr>
      <w:r>
        <w:rPr>
          <w:sz w:val="20"/>
          <w:szCs w:val="20"/>
        </w:rPr>
        <w:t xml:space="preserve">        /Wykonawca/</w:t>
      </w:r>
    </w:p>
    <w:p w:rsidR="00F27724" w:rsidRDefault="00F27724" w:rsidP="00F27724">
      <w:pPr>
        <w:autoSpaceDE w:val="0"/>
        <w:autoSpaceDN w:val="0"/>
        <w:adjustRightInd w:val="0"/>
        <w:rPr>
          <w:rFonts w:cs="MS Sans Serif"/>
        </w:rPr>
      </w:pPr>
    </w:p>
    <w:p w:rsidR="00F27724" w:rsidRDefault="00F27724" w:rsidP="00F27724">
      <w:pPr>
        <w:autoSpaceDE w:val="0"/>
        <w:autoSpaceDN w:val="0"/>
        <w:adjustRightInd w:val="0"/>
        <w:rPr>
          <w:rFonts w:cs="MS Sans Serif"/>
        </w:rPr>
      </w:pPr>
      <w:r>
        <w:rPr>
          <w:rFonts w:cs="MS Sans Serif"/>
        </w:rPr>
        <w:t xml:space="preserve">z siedzibą w …………………………, wpisany(a) do Krajowego Rejestru Sądowego - Rejestru Przedsiębiorców pod numerem KRS: ………………………, NIP …………………………, </w:t>
      </w:r>
    </w:p>
    <w:p w:rsidR="00F27724" w:rsidRDefault="00F27724" w:rsidP="00F27724">
      <w:pPr>
        <w:autoSpaceDE w:val="0"/>
        <w:autoSpaceDN w:val="0"/>
        <w:adjustRightInd w:val="0"/>
        <w:rPr>
          <w:rFonts w:cs="MS Sans Serif"/>
        </w:rPr>
      </w:pPr>
      <w:r>
        <w:rPr>
          <w:rFonts w:cs="MS Sans Serif"/>
        </w:rPr>
        <w:t xml:space="preserve">zwany(a) dalej </w:t>
      </w:r>
      <w:r>
        <w:rPr>
          <w:rFonts w:cs="MS Sans Serif"/>
          <w:b/>
        </w:rPr>
        <w:t>Wykonawcą</w:t>
      </w:r>
      <w:r>
        <w:rPr>
          <w:rFonts w:cs="MS Sans Serif"/>
        </w:rPr>
        <w:t>, w imieniu którego(j) działają:</w:t>
      </w:r>
    </w:p>
    <w:p w:rsidR="00F27724" w:rsidRDefault="00F27724" w:rsidP="00F27724">
      <w:r>
        <w:t>...................................,</w:t>
      </w:r>
    </w:p>
    <w:p w:rsidR="00F27724" w:rsidRDefault="00F27724" w:rsidP="00F27724">
      <w:pPr>
        <w:tabs>
          <w:tab w:val="left" w:pos="0"/>
        </w:tabs>
      </w:pPr>
      <w:r>
        <w:t>....................................</w:t>
      </w:r>
    </w:p>
    <w:p w:rsidR="00F27724" w:rsidRDefault="00F27724" w:rsidP="00F27724">
      <w: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127"/>
        <w:gridCol w:w="3403"/>
      </w:tblGrid>
      <w:tr w:rsidR="00F27724" w:rsidTr="00F27724">
        <w:tc>
          <w:tcPr>
            <w:tcW w:w="709" w:type="dxa"/>
            <w:tcBorders>
              <w:top w:val="single" w:sz="4" w:space="0" w:color="auto"/>
              <w:left w:val="single" w:sz="4" w:space="0" w:color="auto"/>
              <w:bottom w:val="single" w:sz="4" w:space="0" w:color="auto"/>
              <w:right w:val="single" w:sz="4" w:space="0" w:color="auto"/>
            </w:tcBorders>
            <w:hideMark/>
          </w:tcPr>
          <w:p w:rsidR="00F27724" w:rsidRDefault="00F27724" w:rsidP="00F27724">
            <w:pPr>
              <w:pStyle w:val="Default"/>
              <w:jc w:val="center"/>
              <w:rPr>
                <w:rFonts w:eastAsia="Times New Roman"/>
                <w:b/>
                <w:lang w:eastAsia="pl-PL"/>
              </w:rPr>
            </w:pPr>
            <w:r>
              <w:rPr>
                <w:rFonts w:eastAsia="Times New Roman"/>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F27724" w:rsidRDefault="00F27724" w:rsidP="00F27724">
            <w:pPr>
              <w:pStyle w:val="Default"/>
              <w:jc w:val="center"/>
              <w:rPr>
                <w:rFonts w:eastAsia="Times New Roman"/>
                <w:b/>
                <w:lang w:eastAsia="pl-PL"/>
              </w:rPr>
            </w:pPr>
            <w:r>
              <w:rPr>
                <w:rFonts w:eastAsia="Times New Roman"/>
                <w:b/>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F27724" w:rsidRDefault="00F27724" w:rsidP="00F27724">
            <w:pPr>
              <w:pStyle w:val="Default"/>
              <w:jc w:val="center"/>
              <w:rPr>
                <w:rFonts w:eastAsia="Times New Roman"/>
                <w:b/>
                <w:lang w:eastAsia="pl-PL"/>
              </w:rPr>
            </w:pPr>
            <w:r>
              <w:rPr>
                <w:rFonts w:eastAsia="Times New Roman"/>
                <w:b/>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F27724" w:rsidRDefault="00F27724" w:rsidP="00F27724">
            <w:pPr>
              <w:pStyle w:val="Default"/>
              <w:jc w:val="center"/>
              <w:rPr>
                <w:rFonts w:eastAsia="Times New Roman"/>
                <w:b/>
                <w:lang w:eastAsia="pl-PL"/>
              </w:rPr>
            </w:pPr>
            <w:r>
              <w:rPr>
                <w:rFonts w:eastAsia="Times New Roman"/>
                <w:b/>
                <w:lang w:eastAsia="pl-PL"/>
              </w:rPr>
              <w:t>Adres e-mail</w:t>
            </w:r>
          </w:p>
        </w:tc>
      </w:tr>
      <w:tr w:rsidR="00F27724" w:rsidTr="00F27724">
        <w:tc>
          <w:tcPr>
            <w:tcW w:w="709"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rPr>
                <w:rFonts w:eastAsia="Times New Roman"/>
                <w:b/>
                <w:lang w:eastAsia="pl-PL"/>
              </w:rPr>
            </w:pPr>
          </w:p>
        </w:tc>
      </w:tr>
      <w:tr w:rsidR="00F27724" w:rsidTr="00F27724">
        <w:tc>
          <w:tcPr>
            <w:tcW w:w="709"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F27724" w:rsidRDefault="00F27724" w:rsidP="00F27724">
            <w:pPr>
              <w:pStyle w:val="Default"/>
              <w:rPr>
                <w:rFonts w:eastAsia="Times New Roman"/>
                <w:b/>
                <w:lang w:eastAsia="pl-PL"/>
              </w:rPr>
            </w:pPr>
          </w:p>
        </w:tc>
      </w:tr>
    </w:tbl>
    <w:p w:rsidR="00F27724" w:rsidRDefault="00F27724" w:rsidP="00F27724">
      <w:pPr>
        <w:suppressAutoHyphens/>
        <w:rPr>
          <w:rFonts w:cs="Tahoma"/>
          <w:kern w:val="2"/>
          <w:lang w:eastAsia="ar-SA"/>
        </w:rPr>
      </w:pPr>
    </w:p>
    <w:p w:rsidR="00F27724" w:rsidRDefault="00F27724" w:rsidP="00F27724">
      <w:pPr>
        <w:spacing w:line="360" w:lineRule="auto"/>
      </w:pPr>
      <w:r>
        <w:t xml:space="preserve">W przypadku zmian w powyższym wykazie </w:t>
      </w:r>
      <w:r>
        <w:rPr>
          <w:b/>
        </w:rPr>
        <w:t>Wykonawca</w:t>
      </w:r>
      <w:r>
        <w:t xml:space="preserve"> zgodnie z § 4 ust. 1 pkt 5) umowy zobowiązuje się do niezwłocznego poinformowania </w:t>
      </w:r>
      <w:r>
        <w:rPr>
          <w:b/>
        </w:rPr>
        <w:t>ŚCO</w:t>
      </w:r>
      <w:r>
        <w:t xml:space="preserve"> o zmianach, ale nie później niż w ciągu 7 dni od zaistnienia zmiany.</w:t>
      </w:r>
    </w:p>
    <w:p w:rsidR="00F27724" w:rsidRDefault="00F27724" w:rsidP="00F27724">
      <w:pPr>
        <w:spacing w:line="360" w:lineRule="auto"/>
      </w:pPr>
      <w:r>
        <w:t>………………………….…, dn. …………….. r.</w:t>
      </w:r>
    </w:p>
    <w:p w:rsidR="00F27724" w:rsidRDefault="00F27724" w:rsidP="00F27724">
      <w:pPr>
        <w:ind w:left="4956"/>
        <w:jc w:val="center"/>
      </w:pPr>
    </w:p>
    <w:p w:rsidR="00F27724" w:rsidRDefault="00F27724" w:rsidP="00F27724">
      <w:pPr>
        <w:ind w:left="4956"/>
        <w:jc w:val="center"/>
        <w:rPr>
          <w:sz w:val="18"/>
          <w:szCs w:val="18"/>
        </w:rPr>
      </w:pPr>
      <w:r>
        <w:rPr>
          <w:sz w:val="18"/>
          <w:szCs w:val="18"/>
        </w:rPr>
        <w:t xml:space="preserve">  ……………………………….……………..…………………</w:t>
      </w:r>
    </w:p>
    <w:p w:rsidR="00F27724" w:rsidRDefault="00F27724" w:rsidP="00F27724">
      <w:pPr>
        <w:spacing w:after="0"/>
        <w:ind w:left="4956"/>
        <w:jc w:val="center"/>
      </w:pPr>
      <w:r>
        <w:t xml:space="preserve">  podpis i pieczęć osoby uprawnionej </w:t>
      </w:r>
      <w:r>
        <w:br/>
        <w:t xml:space="preserve">  (lub osób uprawnionych)</w:t>
      </w:r>
    </w:p>
    <w:p w:rsidR="00F27724" w:rsidRPr="006E5DBB" w:rsidRDefault="00F27724" w:rsidP="00F27724">
      <w:pPr>
        <w:spacing w:after="0"/>
        <w:ind w:left="4956"/>
        <w:jc w:val="center"/>
      </w:pPr>
      <w:r>
        <w:t xml:space="preserve">  do reprezentowania </w:t>
      </w:r>
      <w:r>
        <w:rPr>
          <w:b/>
        </w:rPr>
        <w:t>Wykonawcy</w:t>
      </w:r>
    </w:p>
    <w:p w:rsidR="00F27724" w:rsidRPr="00933B02" w:rsidRDefault="00F27724" w:rsidP="00763CAD">
      <w:pPr>
        <w:spacing w:after="0"/>
        <w:rPr>
          <w:rFonts w:ascii="Times New Roman" w:hAnsi="Times New Roman"/>
          <w:b/>
          <w:color w:val="FF0000"/>
        </w:rPr>
      </w:pPr>
    </w:p>
    <w:sectPr w:rsidR="00F27724" w:rsidRPr="00933B02" w:rsidSect="009B59B5">
      <w:footerReference w:type="default" r:id="rId13"/>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21" w:rsidRDefault="009A2821" w:rsidP="000B3070">
      <w:pPr>
        <w:spacing w:after="0" w:line="240" w:lineRule="auto"/>
      </w:pPr>
      <w:r>
        <w:separator/>
      </w:r>
    </w:p>
  </w:endnote>
  <w:endnote w:type="continuationSeparator" w:id="0">
    <w:p w:rsidR="009A2821" w:rsidRDefault="009A2821"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F27724" w:rsidRDefault="00713C85" w:rsidP="00713C85">
        <w:pPr>
          <w:pStyle w:val="Stopka"/>
          <w:tabs>
            <w:tab w:val="left" w:pos="6699"/>
            <w:tab w:val="right" w:pos="9406"/>
          </w:tabs>
        </w:pPr>
        <w:r>
          <w:tab/>
        </w:r>
        <w:r>
          <w:tab/>
        </w:r>
        <w:r>
          <w:tab/>
        </w:r>
        <w:r>
          <w:tab/>
        </w:r>
        <w:r w:rsidR="00F27724">
          <w:fldChar w:fldCharType="begin"/>
        </w:r>
        <w:r w:rsidR="00F27724">
          <w:instrText>PAGE   \* MERGEFORMAT</w:instrText>
        </w:r>
        <w:r w:rsidR="00F27724">
          <w:fldChar w:fldCharType="separate"/>
        </w:r>
        <w:r w:rsidR="000707C2">
          <w:rPr>
            <w:noProof/>
          </w:rPr>
          <w:t>23</w:t>
        </w:r>
        <w:r w:rsidR="00F27724">
          <w:rPr>
            <w:noProof/>
          </w:rPr>
          <w:fldChar w:fldCharType="end"/>
        </w:r>
      </w:p>
    </w:sdtContent>
  </w:sdt>
  <w:p w:rsidR="00F27724" w:rsidRDefault="00F277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21" w:rsidRDefault="009A2821" w:rsidP="000B3070">
      <w:pPr>
        <w:spacing w:after="0" w:line="240" w:lineRule="auto"/>
      </w:pPr>
      <w:r>
        <w:separator/>
      </w:r>
    </w:p>
  </w:footnote>
  <w:footnote w:type="continuationSeparator" w:id="0">
    <w:p w:rsidR="009A2821" w:rsidRDefault="009A2821" w:rsidP="000B3070">
      <w:pPr>
        <w:spacing w:after="0" w:line="240" w:lineRule="auto"/>
      </w:pPr>
      <w:r>
        <w:continuationSeparator/>
      </w:r>
    </w:p>
  </w:footnote>
  <w:footnote w:id="1">
    <w:p w:rsidR="00F27724" w:rsidRPr="0090598F" w:rsidRDefault="00F27724"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F27724" w:rsidRPr="00E9543F" w:rsidRDefault="00F27724"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208"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3">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4">
    <w:nsid w:val="00000012"/>
    <w:multiLevelType w:val="multilevel"/>
    <w:tmpl w:val="CD0852AA"/>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13"/>
    <w:multiLevelType w:val="multilevel"/>
    <w:tmpl w:val="00000013"/>
    <w:name w:val="WW8Num1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5"/>
    <w:multiLevelType w:val="multilevel"/>
    <w:tmpl w:val="00000015"/>
    <w:name w:val="WW8Num20"/>
    <w:lvl w:ilvl="0">
      <w:start w:val="1"/>
      <w:numFmt w:val="lowerLetter"/>
      <w:lvlText w:val="%1)"/>
      <w:lvlJc w:val="left"/>
      <w:pPr>
        <w:tabs>
          <w:tab w:val="num" w:pos="0"/>
        </w:tabs>
        <w:ind w:left="1080" w:hanging="360"/>
      </w:pPr>
      <w:rPr>
        <w:rFonts w:cs="Arial"/>
        <w:b w:val="0"/>
        <w:bCs w:val="0"/>
        <w:i w:val="0"/>
        <w:iCs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16"/>
    <w:multiLevelType w:val="multilevel"/>
    <w:tmpl w:val="00000016"/>
    <w:name w:val="WW8Num21"/>
    <w:lvl w:ilvl="0">
      <w:start w:val="1"/>
      <w:numFmt w:val="decimal"/>
      <w:lvlText w:val="%1)"/>
      <w:lvlJc w:val="left"/>
      <w:pPr>
        <w:tabs>
          <w:tab w:val="num" w:pos="357"/>
        </w:tabs>
        <w:ind w:left="357" w:hanging="357"/>
      </w:pPr>
      <w:rPr>
        <w:rFonts w:cs="Arial"/>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6F1799"/>
    <w:multiLevelType w:val="multilevel"/>
    <w:tmpl w:val="DB1A2DB6"/>
    <w:lvl w:ilvl="0">
      <w:start w:val="5"/>
      <w:numFmt w:val="decimal"/>
      <w:lvlText w:val="%1."/>
      <w:lvlJc w:val="left"/>
      <w:pPr>
        <w:tabs>
          <w:tab w:val="num" w:pos="1068"/>
        </w:tabs>
        <w:ind w:left="1068" w:hanging="708"/>
      </w:pPr>
      <w:rPr>
        <w:rFonts w:hint="default"/>
        <w:b/>
      </w:rPr>
    </w:lvl>
    <w:lvl w:ilvl="1">
      <w:start w:val="1"/>
      <w:numFmt w:val="decimal"/>
      <w:isLgl/>
      <w:lvlText w:val="%1.%2."/>
      <w:lvlJc w:val="left"/>
      <w:pPr>
        <w:tabs>
          <w:tab w:val="num" w:pos="744"/>
        </w:tabs>
        <w:ind w:left="744" w:hanging="38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6D47F35"/>
    <w:multiLevelType w:val="hybridMultilevel"/>
    <w:tmpl w:val="C6B81896"/>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43248EC"/>
    <w:multiLevelType w:val="multilevel"/>
    <w:tmpl w:val="F086CDF2"/>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2C6FFB"/>
    <w:multiLevelType w:val="multilevel"/>
    <w:tmpl w:val="C9F8A6D2"/>
    <w:lvl w:ilvl="0">
      <w:start w:val="1"/>
      <w:numFmt w:val="lowerLetter"/>
      <w:lvlText w:val="%1."/>
      <w:lvlJc w:val="left"/>
      <w:pPr>
        <w:tabs>
          <w:tab w:val="num" w:pos="0"/>
        </w:tabs>
        <w:ind w:left="360" w:hanging="360"/>
      </w:pPr>
      <w:rPr>
        <w:rFonts w:ascii="Times New Roman" w:eastAsia="Calibri" w:hAnsi="Times New Roman" w:cs="Times New Roman"/>
      </w:rPr>
    </w:lvl>
    <w:lvl w:ilvl="1">
      <w:start w:val="1"/>
      <w:numFmt w:val="bullet"/>
      <w:lvlText w:val=""/>
      <w:lvlJc w:val="left"/>
      <w:pPr>
        <w:tabs>
          <w:tab w:val="num" w:pos="0"/>
        </w:tabs>
        <w:ind w:left="360" w:hanging="360"/>
      </w:pPr>
      <w:rPr>
        <w:rFonts w:ascii="Symbol" w:hAnsi="Symbol" w:hint="default"/>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23">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5B4E7DE3"/>
    <w:multiLevelType w:val="hybridMultilevel"/>
    <w:tmpl w:val="37867114"/>
    <w:lvl w:ilvl="0" w:tplc="6F4EA3C0">
      <w:start w:val="1"/>
      <w:numFmt w:val="decimal"/>
      <w:lvlText w:val="%1."/>
      <w:lvlJc w:val="left"/>
      <w:pPr>
        <w:ind w:left="786"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3">
    <w:nsid w:val="5C240BDC"/>
    <w:multiLevelType w:val="multilevel"/>
    <w:tmpl w:val="017C57E0"/>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nsid w:val="698A17EA"/>
    <w:multiLevelType w:val="multilevel"/>
    <w:tmpl w:val="0E96E62C"/>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8">
    <w:nsid w:val="6D036A33"/>
    <w:multiLevelType w:val="hybridMultilevel"/>
    <w:tmpl w:val="37867114"/>
    <w:lvl w:ilvl="0" w:tplc="6F4EA3C0">
      <w:start w:val="1"/>
      <w:numFmt w:val="decimal"/>
      <w:lvlText w:val="%1."/>
      <w:lvlJc w:val="left"/>
      <w:pPr>
        <w:ind w:left="786"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9">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4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FA2CF0"/>
    <w:multiLevelType w:val="multilevel"/>
    <w:tmpl w:val="409ADD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num>
  <w:num w:numId="2">
    <w:abstractNumId w:val="18"/>
  </w:num>
  <w:num w:numId="3">
    <w:abstractNumId w:val="31"/>
  </w:num>
  <w:num w:numId="4">
    <w:abstractNumId w:val="14"/>
  </w:num>
  <w:num w:numId="5">
    <w:abstractNumId w:val="9"/>
  </w:num>
  <w:num w:numId="6">
    <w:abstractNumId w:val="44"/>
  </w:num>
  <w:num w:numId="7">
    <w:abstractNumId w:val="17"/>
  </w:num>
  <w:num w:numId="8">
    <w:abstractNumId w:val="40"/>
  </w:num>
  <w:num w:numId="9">
    <w:abstractNumId w:val="29"/>
  </w:num>
  <w:num w:numId="10">
    <w:abstractNumId w:val="30"/>
  </w:num>
  <w:num w:numId="11">
    <w:abstractNumId w:val="1"/>
  </w:num>
  <w:num w:numId="12">
    <w:abstractNumId w:val="26"/>
  </w:num>
  <w:num w:numId="13">
    <w:abstractNumId w:val="10"/>
  </w:num>
  <w:num w:numId="14">
    <w:abstractNumId w:val="38"/>
  </w:num>
  <w:num w:numId="15">
    <w:abstractNumId w:val="17"/>
  </w:num>
  <w:num w:numId="1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7"/>
  </w:num>
  <w:num w:numId="31">
    <w:abstractNumId w:val="42"/>
  </w:num>
  <w:num w:numId="32">
    <w:abstractNumId w:val="34"/>
  </w:num>
  <w:num w:numId="33">
    <w:abstractNumId w:val="21"/>
  </w:num>
  <w:num w:numId="34">
    <w:abstractNumId w:val="39"/>
  </w:num>
  <w:num w:numId="35">
    <w:abstractNumId w:val="41"/>
  </w:num>
  <w:num w:numId="36">
    <w:abstractNumId w:val="35"/>
  </w:num>
  <w:num w:numId="37">
    <w:abstractNumId w:val="8"/>
  </w:num>
  <w:num w:numId="38">
    <w:abstractNumId w:val="22"/>
  </w:num>
  <w:num w:numId="39">
    <w:abstractNumId w:val="32"/>
  </w:num>
  <w:num w:numId="40">
    <w:abstractNumId w:val="43"/>
  </w:num>
  <w:num w:numId="41">
    <w:abstractNumId w:val="19"/>
  </w:num>
  <w:num w:numId="42">
    <w:abstractNumId w:val="33"/>
  </w:num>
  <w:num w:numId="43">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2832"/>
    <w:rsid w:val="00025045"/>
    <w:rsid w:val="00030B1A"/>
    <w:rsid w:val="00031108"/>
    <w:rsid w:val="000318C7"/>
    <w:rsid w:val="00031BC8"/>
    <w:rsid w:val="00032B2B"/>
    <w:rsid w:val="000330CB"/>
    <w:rsid w:val="000374D0"/>
    <w:rsid w:val="000418EA"/>
    <w:rsid w:val="000443AC"/>
    <w:rsid w:val="00050681"/>
    <w:rsid w:val="00050E5C"/>
    <w:rsid w:val="00054D2B"/>
    <w:rsid w:val="0006182F"/>
    <w:rsid w:val="00061C3D"/>
    <w:rsid w:val="00063839"/>
    <w:rsid w:val="000647C9"/>
    <w:rsid w:val="00064D9E"/>
    <w:rsid w:val="00070497"/>
    <w:rsid w:val="000707C2"/>
    <w:rsid w:val="0007104E"/>
    <w:rsid w:val="0007293C"/>
    <w:rsid w:val="000753F8"/>
    <w:rsid w:val="000814D0"/>
    <w:rsid w:val="00083879"/>
    <w:rsid w:val="000842B3"/>
    <w:rsid w:val="0008449D"/>
    <w:rsid w:val="0008456E"/>
    <w:rsid w:val="00093A15"/>
    <w:rsid w:val="000A4A56"/>
    <w:rsid w:val="000A6777"/>
    <w:rsid w:val="000B005F"/>
    <w:rsid w:val="000B3070"/>
    <w:rsid w:val="000B34EE"/>
    <w:rsid w:val="000B7041"/>
    <w:rsid w:val="000C574D"/>
    <w:rsid w:val="000C638F"/>
    <w:rsid w:val="000D093D"/>
    <w:rsid w:val="000D1E3C"/>
    <w:rsid w:val="000D3005"/>
    <w:rsid w:val="000D417A"/>
    <w:rsid w:val="000D4824"/>
    <w:rsid w:val="000D737C"/>
    <w:rsid w:val="000E076D"/>
    <w:rsid w:val="000E7B75"/>
    <w:rsid w:val="000F35AB"/>
    <w:rsid w:val="000F3673"/>
    <w:rsid w:val="000F4AE7"/>
    <w:rsid w:val="001032CD"/>
    <w:rsid w:val="0011043B"/>
    <w:rsid w:val="00111D07"/>
    <w:rsid w:val="00112F5C"/>
    <w:rsid w:val="00113CBC"/>
    <w:rsid w:val="00121EBE"/>
    <w:rsid w:val="001319D4"/>
    <w:rsid w:val="00131B87"/>
    <w:rsid w:val="00132102"/>
    <w:rsid w:val="0013396D"/>
    <w:rsid w:val="001366E0"/>
    <w:rsid w:val="001420AF"/>
    <w:rsid w:val="001464E6"/>
    <w:rsid w:val="0014700C"/>
    <w:rsid w:val="001473D1"/>
    <w:rsid w:val="00155268"/>
    <w:rsid w:val="00155DD7"/>
    <w:rsid w:val="00161A3C"/>
    <w:rsid w:val="00162D8C"/>
    <w:rsid w:val="0016398B"/>
    <w:rsid w:val="00165988"/>
    <w:rsid w:val="0016612B"/>
    <w:rsid w:val="00166707"/>
    <w:rsid w:val="001701A9"/>
    <w:rsid w:val="00173256"/>
    <w:rsid w:val="00173E4C"/>
    <w:rsid w:val="00174E86"/>
    <w:rsid w:val="00176676"/>
    <w:rsid w:val="00181E48"/>
    <w:rsid w:val="00183201"/>
    <w:rsid w:val="00190D42"/>
    <w:rsid w:val="00194F32"/>
    <w:rsid w:val="0019575B"/>
    <w:rsid w:val="001A3959"/>
    <w:rsid w:val="001A72E1"/>
    <w:rsid w:val="001B44EC"/>
    <w:rsid w:val="001C5F81"/>
    <w:rsid w:val="001C7054"/>
    <w:rsid w:val="001D0EC6"/>
    <w:rsid w:val="001D105D"/>
    <w:rsid w:val="001D1E5B"/>
    <w:rsid w:val="001D2AB1"/>
    <w:rsid w:val="001D5486"/>
    <w:rsid w:val="001D60BF"/>
    <w:rsid w:val="001E0392"/>
    <w:rsid w:val="001E248A"/>
    <w:rsid w:val="001E3B7D"/>
    <w:rsid w:val="001E41E0"/>
    <w:rsid w:val="001E473E"/>
    <w:rsid w:val="001E4A29"/>
    <w:rsid w:val="001F222D"/>
    <w:rsid w:val="001F290B"/>
    <w:rsid w:val="001F4698"/>
    <w:rsid w:val="0020225D"/>
    <w:rsid w:val="002028B7"/>
    <w:rsid w:val="002034D3"/>
    <w:rsid w:val="002057A7"/>
    <w:rsid w:val="002059DD"/>
    <w:rsid w:val="00205BDE"/>
    <w:rsid w:val="00212A0B"/>
    <w:rsid w:val="00216E26"/>
    <w:rsid w:val="00222FA0"/>
    <w:rsid w:val="00226148"/>
    <w:rsid w:val="0023458D"/>
    <w:rsid w:val="0023475B"/>
    <w:rsid w:val="00244370"/>
    <w:rsid w:val="00245960"/>
    <w:rsid w:val="00247D76"/>
    <w:rsid w:val="00252448"/>
    <w:rsid w:val="0025287D"/>
    <w:rsid w:val="00252903"/>
    <w:rsid w:val="002544DC"/>
    <w:rsid w:val="00254861"/>
    <w:rsid w:val="002628FF"/>
    <w:rsid w:val="002647B0"/>
    <w:rsid w:val="002649A0"/>
    <w:rsid w:val="00265237"/>
    <w:rsid w:val="002654B8"/>
    <w:rsid w:val="002656F1"/>
    <w:rsid w:val="00266B75"/>
    <w:rsid w:val="00271C0F"/>
    <w:rsid w:val="002770FB"/>
    <w:rsid w:val="002779AB"/>
    <w:rsid w:val="00277E65"/>
    <w:rsid w:val="002819DA"/>
    <w:rsid w:val="00281FE6"/>
    <w:rsid w:val="00282942"/>
    <w:rsid w:val="00285D9A"/>
    <w:rsid w:val="00286955"/>
    <w:rsid w:val="00291132"/>
    <w:rsid w:val="002925CD"/>
    <w:rsid w:val="0029319A"/>
    <w:rsid w:val="00295180"/>
    <w:rsid w:val="00297BAC"/>
    <w:rsid w:val="002A273E"/>
    <w:rsid w:val="002A2E1F"/>
    <w:rsid w:val="002A35D0"/>
    <w:rsid w:val="002A467D"/>
    <w:rsid w:val="002A5323"/>
    <w:rsid w:val="002A7AE9"/>
    <w:rsid w:val="002B0BDB"/>
    <w:rsid w:val="002B2B95"/>
    <w:rsid w:val="002B3E2B"/>
    <w:rsid w:val="002B4BC7"/>
    <w:rsid w:val="002C0115"/>
    <w:rsid w:val="002C164B"/>
    <w:rsid w:val="002C1D1C"/>
    <w:rsid w:val="002C3861"/>
    <w:rsid w:val="002C3894"/>
    <w:rsid w:val="002C4D68"/>
    <w:rsid w:val="002C52F1"/>
    <w:rsid w:val="002C65A7"/>
    <w:rsid w:val="002C7521"/>
    <w:rsid w:val="002D04BF"/>
    <w:rsid w:val="002D50FE"/>
    <w:rsid w:val="002E35CE"/>
    <w:rsid w:val="002E669D"/>
    <w:rsid w:val="002E7A17"/>
    <w:rsid w:val="002F73F4"/>
    <w:rsid w:val="00300A2A"/>
    <w:rsid w:val="0030242E"/>
    <w:rsid w:val="00302C42"/>
    <w:rsid w:val="0030303D"/>
    <w:rsid w:val="00303086"/>
    <w:rsid w:val="00303A41"/>
    <w:rsid w:val="003056B7"/>
    <w:rsid w:val="00311F1B"/>
    <w:rsid w:val="00312082"/>
    <w:rsid w:val="003147AA"/>
    <w:rsid w:val="003272C8"/>
    <w:rsid w:val="00333592"/>
    <w:rsid w:val="00333970"/>
    <w:rsid w:val="003342B8"/>
    <w:rsid w:val="003346DB"/>
    <w:rsid w:val="003352D9"/>
    <w:rsid w:val="003357BC"/>
    <w:rsid w:val="00336CF5"/>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0E14"/>
    <w:rsid w:val="00372EC7"/>
    <w:rsid w:val="00375383"/>
    <w:rsid w:val="00377CE9"/>
    <w:rsid w:val="0038452D"/>
    <w:rsid w:val="00384A3A"/>
    <w:rsid w:val="00390146"/>
    <w:rsid w:val="00390BD3"/>
    <w:rsid w:val="003929CC"/>
    <w:rsid w:val="00392A50"/>
    <w:rsid w:val="00393917"/>
    <w:rsid w:val="003942D4"/>
    <w:rsid w:val="003A024E"/>
    <w:rsid w:val="003A49A2"/>
    <w:rsid w:val="003A5502"/>
    <w:rsid w:val="003B768C"/>
    <w:rsid w:val="003C0704"/>
    <w:rsid w:val="003C6FBB"/>
    <w:rsid w:val="003C7123"/>
    <w:rsid w:val="003D0A3B"/>
    <w:rsid w:val="003D4B82"/>
    <w:rsid w:val="003D5099"/>
    <w:rsid w:val="003D5409"/>
    <w:rsid w:val="003D7EED"/>
    <w:rsid w:val="003D7FBD"/>
    <w:rsid w:val="003E08F6"/>
    <w:rsid w:val="003E1EF6"/>
    <w:rsid w:val="003E2EE7"/>
    <w:rsid w:val="003E3F05"/>
    <w:rsid w:val="003E40C9"/>
    <w:rsid w:val="003E58F8"/>
    <w:rsid w:val="003E5F93"/>
    <w:rsid w:val="003E66E1"/>
    <w:rsid w:val="003E6EA5"/>
    <w:rsid w:val="003F2D00"/>
    <w:rsid w:val="003F38B9"/>
    <w:rsid w:val="003F540E"/>
    <w:rsid w:val="003F5FBC"/>
    <w:rsid w:val="003F7D71"/>
    <w:rsid w:val="00400390"/>
    <w:rsid w:val="00402180"/>
    <w:rsid w:val="004048B8"/>
    <w:rsid w:val="00404E26"/>
    <w:rsid w:val="0040534D"/>
    <w:rsid w:val="00412685"/>
    <w:rsid w:val="004170C8"/>
    <w:rsid w:val="0042076C"/>
    <w:rsid w:val="00420BE2"/>
    <w:rsid w:val="0042251A"/>
    <w:rsid w:val="004251EB"/>
    <w:rsid w:val="00425336"/>
    <w:rsid w:val="0042643B"/>
    <w:rsid w:val="00430217"/>
    <w:rsid w:val="00437B6E"/>
    <w:rsid w:val="004427A3"/>
    <w:rsid w:val="004437A6"/>
    <w:rsid w:val="004437AC"/>
    <w:rsid w:val="00444697"/>
    <w:rsid w:val="00447080"/>
    <w:rsid w:val="00447306"/>
    <w:rsid w:val="004515BD"/>
    <w:rsid w:val="00452877"/>
    <w:rsid w:val="004564C6"/>
    <w:rsid w:val="004578B9"/>
    <w:rsid w:val="00460335"/>
    <w:rsid w:val="004616D8"/>
    <w:rsid w:val="004708D3"/>
    <w:rsid w:val="004712C9"/>
    <w:rsid w:val="004713D4"/>
    <w:rsid w:val="00471D77"/>
    <w:rsid w:val="00473086"/>
    <w:rsid w:val="0047793D"/>
    <w:rsid w:val="00477BC4"/>
    <w:rsid w:val="00480C35"/>
    <w:rsid w:val="004830EC"/>
    <w:rsid w:val="00484F64"/>
    <w:rsid w:val="00485DE7"/>
    <w:rsid w:val="004905E9"/>
    <w:rsid w:val="00493166"/>
    <w:rsid w:val="00495916"/>
    <w:rsid w:val="004967A3"/>
    <w:rsid w:val="004B0547"/>
    <w:rsid w:val="004B099F"/>
    <w:rsid w:val="004B1C45"/>
    <w:rsid w:val="004B22EE"/>
    <w:rsid w:val="004B3132"/>
    <w:rsid w:val="004B4E36"/>
    <w:rsid w:val="004B7E49"/>
    <w:rsid w:val="004C0329"/>
    <w:rsid w:val="004C6C30"/>
    <w:rsid w:val="004D55BE"/>
    <w:rsid w:val="004D590F"/>
    <w:rsid w:val="004D5B6F"/>
    <w:rsid w:val="004D72B0"/>
    <w:rsid w:val="004E027B"/>
    <w:rsid w:val="004E10BF"/>
    <w:rsid w:val="004E5D3B"/>
    <w:rsid w:val="004E7C92"/>
    <w:rsid w:val="004F34D7"/>
    <w:rsid w:val="004F4370"/>
    <w:rsid w:val="00500F0A"/>
    <w:rsid w:val="00501CE8"/>
    <w:rsid w:val="00502614"/>
    <w:rsid w:val="0050328E"/>
    <w:rsid w:val="00506B04"/>
    <w:rsid w:val="00511B80"/>
    <w:rsid w:val="00511CF8"/>
    <w:rsid w:val="005125E1"/>
    <w:rsid w:val="00513888"/>
    <w:rsid w:val="00520F19"/>
    <w:rsid w:val="0052247F"/>
    <w:rsid w:val="00524DC0"/>
    <w:rsid w:val="0052567C"/>
    <w:rsid w:val="00526152"/>
    <w:rsid w:val="0052631C"/>
    <w:rsid w:val="00527CCA"/>
    <w:rsid w:val="00532BF5"/>
    <w:rsid w:val="005361A6"/>
    <w:rsid w:val="0053713F"/>
    <w:rsid w:val="005410E2"/>
    <w:rsid w:val="00545695"/>
    <w:rsid w:val="00545E99"/>
    <w:rsid w:val="00546B6A"/>
    <w:rsid w:val="00560227"/>
    <w:rsid w:val="00564CB0"/>
    <w:rsid w:val="005651B3"/>
    <w:rsid w:val="00565A25"/>
    <w:rsid w:val="00566C13"/>
    <w:rsid w:val="00570A3E"/>
    <w:rsid w:val="0057320F"/>
    <w:rsid w:val="00574861"/>
    <w:rsid w:val="005803D3"/>
    <w:rsid w:val="00581468"/>
    <w:rsid w:val="00583061"/>
    <w:rsid w:val="0058426D"/>
    <w:rsid w:val="00592129"/>
    <w:rsid w:val="005937BA"/>
    <w:rsid w:val="00594474"/>
    <w:rsid w:val="005952C0"/>
    <w:rsid w:val="005A27DD"/>
    <w:rsid w:val="005A3BFF"/>
    <w:rsid w:val="005B13F9"/>
    <w:rsid w:val="005D16D8"/>
    <w:rsid w:val="005D1A39"/>
    <w:rsid w:val="005D4E33"/>
    <w:rsid w:val="005E0699"/>
    <w:rsid w:val="005E0DF9"/>
    <w:rsid w:val="005E3B55"/>
    <w:rsid w:val="005F1B0A"/>
    <w:rsid w:val="005F52C7"/>
    <w:rsid w:val="005F5AAB"/>
    <w:rsid w:val="00600304"/>
    <w:rsid w:val="00602001"/>
    <w:rsid w:val="00602C5C"/>
    <w:rsid w:val="00603C53"/>
    <w:rsid w:val="006041B8"/>
    <w:rsid w:val="006045D9"/>
    <w:rsid w:val="00604FCE"/>
    <w:rsid w:val="006053C5"/>
    <w:rsid w:val="00605D21"/>
    <w:rsid w:val="00606166"/>
    <w:rsid w:val="00607D66"/>
    <w:rsid w:val="00610547"/>
    <w:rsid w:val="006155B0"/>
    <w:rsid w:val="00615D51"/>
    <w:rsid w:val="00621DBD"/>
    <w:rsid w:val="0062217E"/>
    <w:rsid w:val="006227FE"/>
    <w:rsid w:val="006229E4"/>
    <w:rsid w:val="0062459B"/>
    <w:rsid w:val="006259A6"/>
    <w:rsid w:val="00627926"/>
    <w:rsid w:val="006319A1"/>
    <w:rsid w:val="00632E08"/>
    <w:rsid w:val="00634DD4"/>
    <w:rsid w:val="00635224"/>
    <w:rsid w:val="00635F82"/>
    <w:rsid w:val="006363F5"/>
    <w:rsid w:val="0064061E"/>
    <w:rsid w:val="00641861"/>
    <w:rsid w:val="00643C21"/>
    <w:rsid w:val="00644402"/>
    <w:rsid w:val="006445F3"/>
    <w:rsid w:val="00644D42"/>
    <w:rsid w:val="00646B03"/>
    <w:rsid w:val="006476C9"/>
    <w:rsid w:val="006538F5"/>
    <w:rsid w:val="00655B45"/>
    <w:rsid w:val="00656294"/>
    <w:rsid w:val="00656803"/>
    <w:rsid w:val="00657011"/>
    <w:rsid w:val="006638F3"/>
    <w:rsid w:val="00670F5C"/>
    <w:rsid w:val="0067168B"/>
    <w:rsid w:val="006726D2"/>
    <w:rsid w:val="00676E49"/>
    <w:rsid w:val="00680FB4"/>
    <w:rsid w:val="00681649"/>
    <w:rsid w:val="00682BC7"/>
    <w:rsid w:val="00693272"/>
    <w:rsid w:val="0069352F"/>
    <w:rsid w:val="006962CA"/>
    <w:rsid w:val="00696D7D"/>
    <w:rsid w:val="006A0B64"/>
    <w:rsid w:val="006A2FA0"/>
    <w:rsid w:val="006A4C62"/>
    <w:rsid w:val="006B02C5"/>
    <w:rsid w:val="006B165D"/>
    <w:rsid w:val="006B5FD7"/>
    <w:rsid w:val="006C088C"/>
    <w:rsid w:val="006C107A"/>
    <w:rsid w:val="006C17A7"/>
    <w:rsid w:val="006C6385"/>
    <w:rsid w:val="006C706C"/>
    <w:rsid w:val="006D2D12"/>
    <w:rsid w:val="006D57DA"/>
    <w:rsid w:val="006D7F76"/>
    <w:rsid w:val="006E27BC"/>
    <w:rsid w:val="006E4310"/>
    <w:rsid w:val="006E5147"/>
    <w:rsid w:val="006E54DF"/>
    <w:rsid w:val="006E5614"/>
    <w:rsid w:val="006E5BA7"/>
    <w:rsid w:val="006F3259"/>
    <w:rsid w:val="006F3DF9"/>
    <w:rsid w:val="006F507D"/>
    <w:rsid w:val="0070430C"/>
    <w:rsid w:val="0070486E"/>
    <w:rsid w:val="00706C47"/>
    <w:rsid w:val="00710999"/>
    <w:rsid w:val="0071367E"/>
    <w:rsid w:val="00713C85"/>
    <w:rsid w:val="00715983"/>
    <w:rsid w:val="007208D4"/>
    <w:rsid w:val="0072188E"/>
    <w:rsid w:val="0072249B"/>
    <w:rsid w:val="00724294"/>
    <w:rsid w:val="00724312"/>
    <w:rsid w:val="007261F4"/>
    <w:rsid w:val="007264C6"/>
    <w:rsid w:val="00726ECB"/>
    <w:rsid w:val="00727E76"/>
    <w:rsid w:val="00740834"/>
    <w:rsid w:val="00746D1A"/>
    <w:rsid w:val="007512A2"/>
    <w:rsid w:val="00751D28"/>
    <w:rsid w:val="00755B0A"/>
    <w:rsid w:val="00755EBF"/>
    <w:rsid w:val="00757EC7"/>
    <w:rsid w:val="0076306C"/>
    <w:rsid w:val="00763CAD"/>
    <w:rsid w:val="00763CB1"/>
    <w:rsid w:val="00764C1F"/>
    <w:rsid w:val="0077561E"/>
    <w:rsid w:val="00776ABD"/>
    <w:rsid w:val="00777111"/>
    <w:rsid w:val="00777F2E"/>
    <w:rsid w:val="007824C8"/>
    <w:rsid w:val="0078325F"/>
    <w:rsid w:val="00784320"/>
    <w:rsid w:val="00784E2E"/>
    <w:rsid w:val="00785589"/>
    <w:rsid w:val="007879FA"/>
    <w:rsid w:val="00791099"/>
    <w:rsid w:val="007950B7"/>
    <w:rsid w:val="00796DC4"/>
    <w:rsid w:val="007A1B49"/>
    <w:rsid w:val="007A5DE2"/>
    <w:rsid w:val="007A6B2C"/>
    <w:rsid w:val="007A7782"/>
    <w:rsid w:val="007B05EE"/>
    <w:rsid w:val="007B15AF"/>
    <w:rsid w:val="007B27F0"/>
    <w:rsid w:val="007B5FF4"/>
    <w:rsid w:val="007C1E9F"/>
    <w:rsid w:val="007C5EA8"/>
    <w:rsid w:val="007C657F"/>
    <w:rsid w:val="007D0491"/>
    <w:rsid w:val="007D162F"/>
    <w:rsid w:val="007D2FA2"/>
    <w:rsid w:val="007D4A23"/>
    <w:rsid w:val="007D724A"/>
    <w:rsid w:val="007E7DBE"/>
    <w:rsid w:val="007F0687"/>
    <w:rsid w:val="007F06DC"/>
    <w:rsid w:val="007F780E"/>
    <w:rsid w:val="007F7DBA"/>
    <w:rsid w:val="008000DA"/>
    <w:rsid w:val="00801A50"/>
    <w:rsid w:val="008032C1"/>
    <w:rsid w:val="008037C7"/>
    <w:rsid w:val="00803C96"/>
    <w:rsid w:val="00803F1B"/>
    <w:rsid w:val="00806968"/>
    <w:rsid w:val="00807166"/>
    <w:rsid w:val="00813EB4"/>
    <w:rsid w:val="0081536D"/>
    <w:rsid w:val="00817411"/>
    <w:rsid w:val="0082049F"/>
    <w:rsid w:val="008236D0"/>
    <w:rsid w:val="00824ADC"/>
    <w:rsid w:val="00824DE3"/>
    <w:rsid w:val="00827826"/>
    <w:rsid w:val="00827A3F"/>
    <w:rsid w:val="0083165B"/>
    <w:rsid w:val="008346B0"/>
    <w:rsid w:val="008356E7"/>
    <w:rsid w:val="00840F05"/>
    <w:rsid w:val="00853434"/>
    <w:rsid w:val="00853FBB"/>
    <w:rsid w:val="00854A66"/>
    <w:rsid w:val="00854FC9"/>
    <w:rsid w:val="00861B97"/>
    <w:rsid w:val="00861CF4"/>
    <w:rsid w:val="008621D3"/>
    <w:rsid w:val="0086227B"/>
    <w:rsid w:val="008624E6"/>
    <w:rsid w:val="00862592"/>
    <w:rsid w:val="00863AAB"/>
    <w:rsid w:val="00863D51"/>
    <w:rsid w:val="00864B40"/>
    <w:rsid w:val="00865D12"/>
    <w:rsid w:val="00872757"/>
    <w:rsid w:val="00883A43"/>
    <w:rsid w:val="008859F1"/>
    <w:rsid w:val="00885CB9"/>
    <w:rsid w:val="00891259"/>
    <w:rsid w:val="00893C67"/>
    <w:rsid w:val="00895994"/>
    <w:rsid w:val="00896243"/>
    <w:rsid w:val="008A1423"/>
    <w:rsid w:val="008A6E1A"/>
    <w:rsid w:val="008B0CDF"/>
    <w:rsid w:val="008B3BEC"/>
    <w:rsid w:val="008B7556"/>
    <w:rsid w:val="008B7EB1"/>
    <w:rsid w:val="008C4707"/>
    <w:rsid w:val="008C578E"/>
    <w:rsid w:val="008C625E"/>
    <w:rsid w:val="008C7310"/>
    <w:rsid w:val="008C7340"/>
    <w:rsid w:val="008C74A3"/>
    <w:rsid w:val="008D09C0"/>
    <w:rsid w:val="008D23A1"/>
    <w:rsid w:val="008D3932"/>
    <w:rsid w:val="008D4B80"/>
    <w:rsid w:val="008D6103"/>
    <w:rsid w:val="008E0D77"/>
    <w:rsid w:val="008E3895"/>
    <w:rsid w:val="008E5017"/>
    <w:rsid w:val="008E74F9"/>
    <w:rsid w:val="008F0B1B"/>
    <w:rsid w:val="008F0F4D"/>
    <w:rsid w:val="008F14C3"/>
    <w:rsid w:val="008F452E"/>
    <w:rsid w:val="008F5D29"/>
    <w:rsid w:val="008F6CA6"/>
    <w:rsid w:val="0090160C"/>
    <w:rsid w:val="00902A97"/>
    <w:rsid w:val="00905105"/>
    <w:rsid w:val="00916ECD"/>
    <w:rsid w:val="00921C92"/>
    <w:rsid w:val="00923EC7"/>
    <w:rsid w:val="00924B1E"/>
    <w:rsid w:val="00931B67"/>
    <w:rsid w:val="00933768"/>
    <w:rsid w:val="00936052"/>
    <w:rsid w:val="00941880"/>
    <w:rsid w:val="00942100"/>
    <w:rsid w:val="009431AD"/>
    <w:rsid w:val="0094334C"/>
    <w:rsid w:val="0094378C"/>
    <w:rsid w:val="009447D2"/>
    <w:rsid w:val="00944AD7"/>
    <w:rsid w:val="00944B84"/>
    <w:rsid w:val="009473CB"/>
    <w:rsid w:val="009476FF"/>
    <w:rsid w:val="00950718"/>
    <w:rsid w:val="00955DD2"/>
    <w:rsid w:val="00966710"/>
    <w:rsid w:val="00970CEE"/>
    <w:rsid w:val="0097226C"/>
    <w:rsid w:val="009733AA"/>
    <w:rsid w:val="009777C6"/>
    <w:rsid w:val="00986E31"/>
    <w:rsid w:val="009905F1"/>
    <w:rsid w:val="0099738D"/>
    <w:rsid w:val="009A2821"/>
    <w:rsid w:val="009A31AC"/>
    <w:rsid w:val="009A46CC"/>
    <w:rsid w:val="009B0569"/>
    <w:rsid w:val="009B1967"/>
    <w:rsid w:val="009B3E61"/>
    <w:rsid w:val="009B474F"/>
    <w:rsid w:val="009B59B5"/>
    <w:rsid w:val="009B69CD"/>
    <w:rsid w:val="009B7637"/>
    <w:rsid w:val="009D148D"/>
    <w:rsid w:val="009D33D8"/>
    <w:rsid w:val="009D52C3"/>
    <w:rsid w:val="009D6911"/>
    <w:rsid w:val="009E0C4F"/>
    <w:rsid w:val="009E2666"/>
    <w:rsid w:val="009E3AF1"/>
    <w:rsid w:val="009E3FEB"/>
    <w:rsid w:val="009E5A35"/>
    <w:rsid w:val="009E6643"/>
    <w:rsid w:val="009E666A"/>
    <w:rsid w:val="009F4540"/>
    <w:rsid w:val="009F602D"/>
    <w:rsid w:val="00A00EED"/>
    <w:rsid w:val="00A01481"/>
    <w:rsid w:val="00A01556"/>
    <w:rsid w:val="00A02391"/>
    <w:rsid w:val="00A04572"/>
    <w:rsid w:val="00A050DD"/>
    <w:rsid w:val="00A13505"/>
    <w:rsid w:val="00A15486"/>
    <w:rsid w:val="00A16838"/>
    <w:rsid w:val="00A17EF7"/>
    <w:rsid w:val="00A21649"/>
    <w:rsid w:val="00A30304"/>
    <w:rsid w:val="00A33916"/>
    <w:rsid w:val="00A3455D"/>
    <w:rsid w:val="00A35D51"/>
    <w:rsid w:val="00A367DC"/>
    <w:rsid w:val="00A41454"/>
    <w:rsid w:val="00A41D55"/>
    <w:rsid w:val="00A4477A"/>
    <w:rsid w:val="00A51275"/>
    <w:rsid w:val="00A55334"/>
    <w:rsid w:val="00A56056"/>
    <w:rsid w:val="00A57DC7"/>
    <w:rsid w:val="00A609AD"/>
    <w:rsid w:val="00A625C9"/>
    <w:rsid w:val="00A639D3"/>
    <w:rsid w:val="00A65E97"/>
    <w:rsid w:val="00A67306"/>
    <w:rsid w:val="00A67999"/>
    <w:rsid w:val="00A67CCF"/>
    <w:rsid w:val="00A70BCC"/>
    <w:rsid w:val="00A7345D"/>
    <w:rsid w:val="00A80861"/>
    <w:rsid w:val="00A81C7A"/>
    <w:rsid w:val="00A83793"/>
    <w:rsid w:val="00A84299"/>
    <w:rsid w:val="00A84DCB"/>
    <w:rsid w:val="00A85097"/>
    <w:rsid w:val="00A8714B"/>
    <w:rsid w:val="00A978C8"/>
    <w:rsid w:val="00AA1924"/>
    <w:rsid w:val="00AA2BFD"/>
    <w:rsid w:val="00AA52F6"/>
    <w:rsid w:val="00AA6110"/>
    <w:rsid w:val="00AA6527"/>
    <w:rsid w:val="00AA65B1"/>
    <w:rsid w:val="00AA6F69"/>
    <w:rsid w:val="00AB7164"/>
    <w:rsid w:val="00AB76B0"/>
    <w:rsid w:val="00AC069F"/>
    <w:rsid w:val="00AC109A"/>
    <w:rsid w:val="00AC3785"/>
    <w:rsid w:val="00AC4522"/>
    <w:rsid w:val="00AC624A"/>
    <w:rsid w:val="00AE415B"/>
    <w:rsid w:val="00AE7F4F"/>
    <w:rsid w:val="00AF31B3"/>
    <w:rsid w:val="00AF3AD9"/>
    <w:rsid w:val="00AF3ED2"/>
    <w:rsid w:val="00AF4655"/>
    <w:rsid w:val="00AF72A3"/>
    <w:rsid w:val="00B02F88"/>
    <w:rsid w:val="00B03365"/>
    <w:rsid w:val="00B0379E"/>
    <w:rsid w:val="00B06095"/>
    <w:rsid w:val="00B06838"/>
    <w:rsid w:val="00B11D23"/>
    <w:rsid w:val="00B137F1"/>
    <w:rsid w:val="00B14EC9"/>
    <w:rsid w:val="00B20049"/>
    <w:rsid w:val="00B207A1"/>
    <w:rsid w:val="00B21111"/>
    <w:rsid w:val="00B21802"/>
    <w:rsid w:val="00B237EB"/>
    <w:rsid w:val="00B26600"/>
    <w:rsid w:val="00B2775D"/>
    <w:rsid w:val="00B31B2A"/>
    <w:rsid w:val="00B3226A"/>
    <w:rsid w:val="00B32C53"/>
    <w:rsid w:val="00B32DC7"/>
    <w:rsid w:val="00B32DEF"/>
    <w:rsid w:val="00B400DF"/>
    <w:rsid w:val="00B446ED"/>
    <w:rsid w:val="00B456BC"/>
    <w:rsid w:val="00B479B3"/>
    <w:rsid w:val="00B509B8"/>
    <w:rsid w:val="00B5137F"/>
    <w:rsid w:val="00B51E13"/>
    <w:rsid w:val="00B5289C"/>
    <w:rsid w:val="00B54277"/>
    <w:rsid w:val="00B54D0E"/>
    <w:rsid w:val="00B54F6F"/>
    <w:rsid w:val="00B555CE"/>
    <w:rsid w:val="00B625EA"/>
    <w:rsid w:val="00B62E84"/>
    <w:rsid w:val="00B663B7"/>
    <w:rsid w:val="00B664C2"/>
    <w:rsid w:val="00B66DCE"/>
    <w:rsid w:val="00B75232"/>
    <w:rsid w:val="00B7643D"/>
    <w:rsid w:val="00B769A7"/>
    <w:rsid w:val="00B847D2"/>
    <w:rsid w:val="00B84DBA"/>
    <w:rsid w:val="00B9114D"/>
    <w:rsid w:val="00B93301"/>
    <w:rsid w:val="00B93623"/>
    <w:rsid w:val="00BA107D"/>
    <w:rsid w:val="00BA31A7"/>
    <w:rsid w:val="00BB1957"/>
    <w:rsid w:val="00BB4061"/>
    <w:rsid w:val="00BB4E79"/>
    <w:rsid w:val="00BC0F66"/>
    <w:rsid w:val="00BC121F"/>
    <w:rsid w:val="00BC3455"/>
    <w:rsid w:val="00BC4A37"/>
    <w:rsid w:val="00BC7DF6"/>
    <w:rsid w:val="00BD377D"/>
    <w:rsid w:val="00BD55C7"/>
    <w:rsid w:val="00BE0110"/>
    <w:rsid w:val="00BE0E75"/>
    <w:rsid w:val="00BE0F79"/>
    <w:rsid w:val="00BE21E9"/>
    <w:rsid w:val="00BE29D6"/>
    <w:rsid w:val="00BE3986"/>
    <w:rsid w:val="00BF3DEA"/>
    <w:rsid w:val="00BF57EE"/>
    <w:rsid w:val="00BF5CED"/>
    <w:rsid w:val="00BF5F4C"/>
    <w:rsid w:val="00BF774E"/>
    <w:rsid w:val="00C02734"/>
    <w:rsid w:val="00C028D0"/>
    <w:rsid w:val="00C0314F"/>
    <w:rsid w:val="00C05165"/>
    <w:rsid w:val="00C057B9"/>
    <w:rsid w:val="00C062C7"/>
    <w:rsid w:val="00C1207C"/>
    <w:rsid w:val="00C13B60"/>
    <w:rsid w:val="00C21DF4"/>
    <w:rsid w:val="00C22D28"/>
    <w:rsid w:val="00C24376"/>
    <w:rsid w:val="00C254B8"/>
    <w:rsid w:val="00C254E8"/>
    <w:rsid w:val="00C25BC5"/>
    <w:rsid w:val="00C268F9"/>
    <w:rsid w:val="00C377AE"/>
    <w:rsid w:val="00C412A5"/>
    <w:rsid w:val="00C43BA4"/>
    <w:rsid w:val="00C44075"/>
    <w:rsid w:val="00C508C7"/>
    <w:rsid w:val="00C60005"/>
    <w:rsid w:val="00C614A0"/>
    <w:rsid w:val="00C61F84"/>
    <w:rsid w:val="00C62204"/>
    <w:rsid w:val="00C62520"/>
    <w:rsid w:val="00C6264B"/>
    <w:rsid w:val="00C632C4"/>
    <w:rsid w:val="00C71E14"/>
    <w:rsid w:val="00C72C00"/>
    <w:rsid w:val="00C73D76"/>
    <w:rsid w:val="00C748A8"/>
    <w:rsid w:val="00C75AA7"/>
    <w:rsid w:val="00C76B0C"/>
    <w:rsid w:val="00C777D4"/>
    <w:rsid w:val="00C77C5F"/>
    <w:rsid w:val="00C81C95"/>
    <w:rsid w:val="00C84782"/>
    <w:rsid w:val="00C852E1"/>
    <w:rsid w:val="00C8550F"/>
    <w:rsid w:val="00C94F1D"/>
    <w:rsid w:val="00C977E0"/>
    <w:rsid w:val="00CA1AE4"/>
    <w:rsid w:val="00CA3632"/>
    <w:rsid w:val="00CA7295"/>
    <w:rsid w:val="00CA7C76"/>
    <w:rsid w:val="00CB02F5"/>
    <w:rsid w:val="00CB0F27"/>
    <w:rsid w:val="00CB2148"/>
    <w:rsid w:val="00CB4C71"/>
    <w:rsid w:val="00CB70B9"/>
    <w:rsid w:val="00CC07FC"/>
    <w:rsid w:val="00CC5E9C"/>
    <w:rsid w:val="00CC6E5B"/>
    <w:rsid w:val="00CD0937"/>
    <w:rsid w:val="00CD0AE2"/>
    <w:rsid w:val="00CD0DC4"/>
    <w:rsid w:val="00CD30D0"/>
    <w:rsid w:val="00CD7BEC"/>
    <w:rsid w:val="00CE0812"/>
    <w:rsid w:val="00CE1297"/>
    <w:rsid w:val="00CE1B58"/>
    <w:rsid w:val="00CE2F14"/>
    <w:rsid w:val="00CF41DD"/>
    <w:rsid w:val="00CF69F1"/>
    <w:rsid w:val="00CF7394"/>
    <w:rsid w:val="00D04F06"/>
    <w:rsid w:val="00D056E9"/>
    <w:rsid w:val="00D0717F"/>
    <w:rsid w:val="00D155CA"/>
    <w:rsid w:val="00D167B5"/>
    <w:rsid w:val="00D1760F"/>
    <w:rsid w:val="00D215C8"/>
    <w:rsid w:val="00D25F89"/>
    <w:rsid w:val="00D32995"/>
    <w:rsid w:val="00D33EC8"/>
    <w:rsid w:val="00D34136"/>
    <w:rsid w:val="00D3567B"/>
    <w:rsid w:val="00D41DFD"/>
    <w:rsid w:val="00D45CF5"/>
    <w:rsid w:val="00D501F3"/>
    <w:rsid w:val="00D52838"/>
    <w:rsid w:val="00D53FB6"/>
    <w:rsid w:val="00D55293"/>
    <w:rsid w:val="00D60CDB"/>
    <w:rsid w:val="00D62B85"/>
    <w:rsid w:val="00D64417"/>
    <w:rsid w:val="00D67109"/>
    <w:rsid w:val="00D7045A"/>
    <w:rsid w:val="00D725E9"/>
    <w:rsid w:val="00D72B2D"/>
    <w:rsid w:val="00D730EB"/>
    <w:rsid w:val="00D7450E"/>
    <w:rsid w:val="00D7701A"/>
    <w:rsid w:val="00D8249D"/>
    <w:rsid w:val="00D84CEE"/>
    <w:rsid w:val="00D9307D"/>
    <w:rsid w:val="00D93356"/>
    <w:rsid w:val="00D9452A"/>
    <w:rsid w:val="00D97606"/>
    <w:rsid w:val="00D976E1"/>
    <w:rsid w:val="00DA07B8"/>
    <w:rsid w:val="00DA3853"/>
    <w:rsid w:val="00DA4094"/>
    <w:rsid w:val="00DB31C4"/>
    <w:rsid w:val="00DB35C0"/>
    <w:rsid w:val="00DB3B59"/>
    <w:rsid w:val="00DB3BA8"/>
    <w:rsid w:val="00DB4950"/>
    <w:rsid w:val="00DB5730"/>
    <w:rsid w:val="00DB6174"/>
    <w:rsid w:val="00DC038C"/>
    <w:rsid w:val="00DC1DB8"/>
    <w:rsid w:val="00DC2570"/>
    <w:rsid w:val="00DD4B81"/>
    <w:rsid w:val="00DD7095"/>
    <w:rsid w:val="00DD7572"/>
    <w:rsid w:val="00DE0C13"/>
    <w:rsid w:val="00DE3D43"/>
    <w:rsid w:val="00DE6A3D"/>
    <w:rsid w:val="00DF1BCC"/>
    <w:rsid w:val="00DF5590"/>
    <w:rsid w:val="00DF73B2"/>
    <w:rsid w:val="00E00336"/>
    <w:rsid w:val="00E02550"/>
    <w:rsid w:val="00E0728E"/>
    <w:rsid w:val="00E14ADD"/>
    <w:rsid w:val="00E2349F"/>
    <w:rsid w:val="00E242B4"/>
    <w:rsid w:val="00E30220"/>
    <w:rsid w:val="00E324BE"/>
    <w:rsid w:val="00E32A3E"/>
    <w:rsid w:val="00E3327E"/>
    <w:rsid w:val="00E37B9A"/>
    <w:rsid w:val="00E42AAB"/>
    <w:rsid w:val="00E51DDE"/>
    <w:rsid w:val="00E5583B"/>
    <w:rsid w:val="00E60279"/>
    <w:rsid w:val="00E741F9"/>
    <w:rsid w:val="00E75F94"/>
    <w:rsid w:val="00E7616E"/>
    <w:rsid w:val="00E77955"/>
    <w:rsid w:val="00E81AD3"/>
    <w:rsid w:val="00E86FCC"/>
    <w:rsid w:val="00E87071"/>
    <w:rsid w:val="00E87751"/>
    <w:rsid w:val="00E87F5B"/>
    <w:rsid w:val="00E915B4"/>
    <w:rsid w:val="00E92457"/>
    <w:rsid w:val="00E924B3"/>
    <w:rsid w:val="00E94EDD"/>
    <w:rsid w:val="00E95D0A"/>
    <w:rsid w:val="00E96C53"/>
    <w:rsid w:val="00EA5A0E"/>
    <w:rsid w:val="00EA5CE9"/>
    <w:rsid w:val="00EB1254"/>
    <w:rsid w:val="00EB3707"/>
    <w:rsid w:val="00EC2293"/>
    <w:rsid w:val="00EC2DE9"/>
    <w:rsid w:val="00EC4024"/>
    <w:rsid w:val="00EC4DD0"/>
    <w:rsid w:val="00ED68E1"/>
    <w:rsid w:val="00ED7648"/>
    <w:rsid w:val="00EE1697"/>
    <w:rsid w:val="00EE204E"/>
    <w:rsid w:val="00EE2120"/>
    <w:rsid w:val="00EE2AB0"/>
    <w:rsid w:val="00EE4CA7"/>
    <w:rsid w:val="00EE60B9"/>
    <w:rsid w:val="00EE632F"/>
    <w:rsid w:val="00EE7B9A"/>
    <w:rsid w:val="00EF04C9"/>
    <w:rsid w:val="00EF10CD"/>
    <w:rsid w:val="00EF23CA"/>
    <w:rsid w:val="00EF3B2D"/>
    <w:rsid w:val="00EF3C98"/>
    <w:rsid w:val="00EF40D0"/>
    <w:rsid w:val="00EF47D1"/>
    <w:rsid w:val="00EF6392"/>
    <w:rsid w:val="00EF74FB"/>
    <w:rsid w:val="00F01D61"/>
    <w:rsid w:val="00F11203"/>
    <w:rsid w:val="00F14FB8"/>
    <w:rsid w:val="00F168FB"/>
    <w:rsid w:val="00F20986"/>
    <w:rsid w:val="00F21B25"/>
    <w:rsid w:val="00F2265D"/>
    <w:rsid w:val="00F27724"/>
    <w:rsid w:val="00F3041D"/>
    <w:rsid w:val="00F306FD"/>
    <w:rsid w:val="00F30ABC"/>
    <w:rsid w:val="00F31CFE"/>
    <w:rsid w:val="00F32A00"/>
    <w:rsid w:val="00F34A44"/>
    <w:rsid w:val="00F367E5"/>
    <w:rsid w:val="00F3697F"/>
    <w:rsid w:val="00F40CF4"/>
    <w:rsid w:val="00F41C29"/>
    <w:rsid w:val="00F45EA9"/>
    <w:rsid w:val="00F56244"/>
    <w:rsid w:val="00F5721E"/>
    <w:rsid w:val="00F61CE5"/>
    <w:rsid w:val="00F62A6C"/>
    <w:rsid w:val="00F6526E"/>
    <w:rsid w:val="00F663E7"/>
    <w:rsid w:val="00F66449"/>
    <w:rsid w:val="00F667B9"/>
    <w:rsid w:val="00F67C4D"/>
    <w:rsid w:val="00F73FE8"/>
    <w:rsid w:val="00F77F36"/>
    <w:rsid w:val="00F81B63"/>
    <w:rsid w:val="00F83DA6"/>
    <w:rsid w:val="00F93406"/>
    <w:rsid w:val="00F93E88"/>
    <w:rsid w:val="00F969BE"/>
    <w:rsid w:val="00FA45A7"/>
    <w:rsid w:val="00FA468C"/>
    <w:rsid w:val="00FA7B5A"/>
    <w:rsid w:val="00FB335F"/>
    <w:rsid w:val="00FC56AE"/>
    <w:rsid w:val="00FD0312"/>
    <w:rsid w:val="00FD0617"/>
    <w:rsid w:val="00FD0ED3"/>
    <w:rsid w:val="00FD11FE"/>
    <w:rsid w:val="00FD34C7"/>
    <w:rsid w:val="00FE3F7E"/>
    <w:rsid w:val="00FE4036"/>
    <w:rsid w:val="00FE46C1"/>
    <w:rsid w:val="00FE6F76"/>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customStyle="1" w:styleId="Akapitzlist2">
    <w:name w:val="Akapit z listą2"/>
    <w:basedOn w:val="Normalny"/>
    <w:qFormat/>
    <w:rsid w:val="00EE4CA7"/>
    <w:pPr>
      <w:spacing w:after="0" w:line="240" w:lineRule="auto"/>
      <w:ind w:left="720"/>
      <w:contextualSpacing/>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customStyle="1" w:styleId="Akapitzlist2">
    <w:name w:val="Akapit z listą2"/>
    <w:basedOn w:val="Normalny"/>
    <w:qFormat/>
    <w:rsid w:val="00EE4CA7"/>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348">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09309102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283533518">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2009940122">
      <w:bodyDiv w:val="1"/>
      <w:marLeft w:val="0"/>
      <w:marRight w:val="0"/>
      <w:marTop w:val="0"/>
      <w:marBottom w:val="0"/>
      <w:divBdr>
        <w:top w:val="none" w:sz="0" w:space="0" w:color="auto"/>
        <w:left w:val="none" w:sz="0" w:space="0" w:color="auto"/>
        <w:bottom w:val="none" w:sz="0" w:space="0" w:color="auto"/>
        <w:right w:val="none" w:sz="0" w:space="0" w:color="auto"/>
      </w:divBdr>
    </w:div>
    <w:div w:id="2014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mo@onkol.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zewo-cpv.phpfactory.pl/5000000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A3C33-2634-4847-9783-DF02B9D2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54</Pages>
  <Words>17728</Words>
  <Characters>106374</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31</cp:revision>
  <cp:lastPrinted>2018-12-20T07:23:00Z</cp:lastPrinted>
  <dcterms:created xsi:type="dcterms:W3CDTF">2018-12-18T07:41:00Z</dcterms:created>
  <dcterms:modified xsi:type="dcterms:W3CDTF">2018-12-21T08:54:00Z</dcterms:modified>
</cp:coreProperties>
</file>